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22F9" w14:textId="77777777" w:rsidR="00EF171F" w:rsidRPr="00EF171F" w:rsidRDefault="00EF171F" w:rsidP="00EF171F">
      <w:pPr>
        <w:spacing w:after="0" w:line="360" w:lineRule="auto"/>
        <w:rPr>
          <w:b/>
          <w:sz w:val="28"/>
        </w:rPr>
      </w:pPr>
      <w:bookmarkStart w:id="0" w:name="_Hlk84919857"/>
      <w:r w:rsidRPr="00EF171F">
        <w:rPr>
          <w:b/>
          <w:sz w:val="28"/>
        </w:rPr>
        <w:t xml:space="preserve">„Postaw na aktywność” </w:t>
      </w:r>
    </w:p>
    <w:p w14:paraId="3A907037" w14:textId="77777777" w:rsidR="00EF171F" w:rsidRPr="00EF171F" w:rsidRDefault="00EF171F" w:rsidP="00EF171F">
      <w:pPr>
        <w:spacing w:after="0" w:line="360" w:lineRule="auto"/>
        <w:rPr>
          <w:bCs/>
          <w:sz w:val="24"/>
          <w:szCs w:val="20"/>
        </w:rPr>
      </w:pPr>
      <w:r w:rsidRPr="00EF171F">
        <w:rPr>
          <w:bCs/>
          <w:sz w:val="24"/>
          <w:szCs w:val="20"/>
        </w:rPr>
        <w:t xml:space="preserve">nr RPDS.09.01.01-02-0145/20 realizowany w ramach </w:t>
      </w:r>
    </w:p>
    <w:bookmarkEnd w:id="0"/>
    <w:p w14:paraId="5B1A29E2" w14:textId="77777777" w:rsidR="00C729AA" w:rsidRPr="00D1775E" w:rsidRDefault="00C729AA" w:rsidP="00C729AA">
      <w:pPr>
        <w:spacing w:after="0" w:line="360" w:lineRule="auto"/>
        <w:rPr>
          <w:sz w:val="10"/>
          <w:szCs w:val="4"/>
        </w:rPr>
      </w:pPr>
      <w:r w:rsidRPr="00D1775E">
        <w:rPr>
          <w:sz w:val="24"/>
          <w:szCs w:val="24"/>
        </w:rPr>
        <w:t xml:space="preserve">Regionalnego Programu Operacyjnego Województwa </w:t>
      </w:r>
      <w:r>
        <w:rPr>
          <w:sz w:val="24"/>
          <w:szCs w:val="24"/>
        </w:rPr>
        <w:t>Dolnośląskiego</w:t>
      </w:r>
      <w:r w:rsidRPr="00D1775E">
        <w:rPr>
          <w:sz w:val="24"/>
          <w:szCs w:val="24"/>
        </w:rPr>
        <w:t xml:space="preserve"> </w:t>
      </w:r>
      <w:r w:rsidRPr="00D1775E">
        <w:rPr>
          <w:bCs/>
          <w:sz w:val="24"/>
          <w:szCs w:val="28"/>
        </w:rPr>
        <w:t>na lata 2014-2020</w:t>
      </w:r>
    </w:p>
    <w:p w14:paraId="52341C68" w14:textId="147970BB" w:rsidR="00DB7895" w:rsidRPr="00BE4545" w:rsidRDefault="00541082" w:rsidP="00BE454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074F423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01.65pt;margin-top:24.9pt;width:248.3pt;height:21.7pt;z-index:251659264;mso-position-horizontal-relative:margin;mso-width-relative:margin;mso-height-relative:margin">
            <v:shadow offset="-2pt" offset2="-8pt"/>
            <v:textbox style="mso-next-textbox:#_x0000_s2051">
              <w:txbxContent>
                <w:p w14:paraId="1B950D7A" w14:textId="77777777" w:rsidR="008B508A" w:rsidRPr="005D393C" w:rsidRDefault="00086B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D393C">
                    <w:rPr>
                      <w:b/>
                      <w:bCs/>
                      <w:sz w:val="24"/>
                      <w:szCs w:val="24"/>
                    </w:rPr>
                    <w:t>DEKLARACJA UDZIAŁU W PROJEKCIE</w:t>
                  </w:r>
                </w:p>
                <w:p w14:paraId="4032C535" w14:textId="77777777" w:rsidR="008B508A" w:rsidRPr="0049312C" w:rsidRDefault="008B508A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3432AECE" w14:textId="1E649A20" w:rsidR="008B508A" w:rsidRPr="00BE4545" w:rsidRDefault="00541082" w:rsidP="00BE4545">
      <w:pPr>
        <w:pStyle w:val="Tekstpodstawowy"/>
        <w:tabs>
          <w:tab w:val="clear" w:pos="900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b/>
          <w:bCs/>
          <w:noProof/>
          <w:lang w:eastAsia="pl-PL"/>
        </w:rPr>
        <w:pict w14:anchorId="06AC1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pt;margin-top:8pt;width:453.55pt;height:0;z-index:251658240;mso-position-horizontal-relative:margin" o:connectortype="straight">
            <w10:wrap anchorx="margin"/>
          </v:shape>
        </w:pict>
      </w:r>
    </w:p>
    <w:p w14:paraId="1768D354" w14:textId="77777777" w:rsidR="000223DE" w:rsidRPr="00BE4545" w:rsidRDefault="000223DE" w:rsidP="00BE4545">
      <w:pPr>
        <w:pStyle w:val="Tekstpodstawowy"/>
        <w:tabs>
          <w:tab w:val="clear" w:pos="90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B8003BA" w14:textId="77777777" w:rsidR="00DB7895" w:rsidRPr="00BE4545" w:rsidRDefault="00DB7895" w:rsidP="009A7DDF">
      <w:pPr>
        <w:tabs>
          <w:tab w:val="left" w:leader="dot" w:pos="9072"/>
        </w:tabs>
        <w:spacing w:line="360" w:lineRule="auto"/>
        <w:rPr>
          <w:sz w:val="24"/>
          <w:szCs w:val="24"/>
          <w:vertAlign w:val="superscript"/>
        </w:rPr>
      </w:pPr>
      <w:r w:rsidRPr="00BE4545">
        <w:rPr>
          <w:sz w:val="24"/>
          <w:szCs w:val="24"/>
        </w:rPr>
        <w:t>Ja niżej podpisany/-a:</w:t>
      </w:r>
      <w:r w:rsidR="008B508A" w:rsidRPr="00BE4545">
        <w:rPr>
          <w:sz w:val="24"/>
          <w:szCs w:val="24"/>
        </w:rPr>
        <w:t xml:space="preserve"> </w:t>
      </w:r>
      <w:r w:rsidR="008B508A" w:rsidRPr="00BE4545">
        <w:rPr>
          <w:sz w:val="24"/>
          <w:szCs w:val="24"/>
        </w:rPr>
        <w:tab/>
      </w:r>
    </w:p>
    <w:p w14:paraId="691BB19D" w14:textId="77777777" w:rsidR="00DB7895" w:rsidRPr="00BE4545" w:rsidRDefault="00DB7895" w:rsidP="009A7DDF">
      <w:pPr>
        <w:tabs>
          <w:tab w:val="left" w:leader="dot" w:pos="9072"/>
        </w:tabs>
        <w:spacing w:after="240" w:line="360" w:lineRule="auto"/>
        <w:rPr>
          <w:sz w:val="24"/>
          <w:szCs w:val="24"/>
        </w:rPr>
      </w:pPr>
      <w:r w:rsidRPr="00BE4545">
        <w:rPr>
          <w:sz w:val="24"/>
          <w:szCs w:val="24"/>
        </w:rPr>
        <w:t xml:space="preserve">Numer PESEL: </w:t>
      </w:r>
      <w:r w:rsidR="008B508A" w:rsidRPr="00BE4545">
        <w:rPr>
          <w:sz w:val="24"/>
          <w:szCs w:val="24"/>
        </w:rPr>
        <w:tab/>
      </w:r>
    </w:p>
    <w:p w14:paraId="6679B2F8" w14:textId="418BE729" w:rsidR="008B74B1" w:rsidRPr="00BE4545" w:rsidRDefault="00DB7895" w:rsidP="009A7DDF">
      <w:pPr>
        <w:spacing w:before="240" w:after="120" w:line="360" w:lineRule="auto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>deklaruję udział w projekcie „</w:t>
      </w:r>
      <w:r w:rsidR="00EF171F">
        <w:rPr>
          <w:rFonts w:cs="Calibri"/>
          <w:sz w:val="24"/>
          <w:szCs w:val="24"/>
        </w:rPr>
        <w:t>Postaw na aktywność</w:t>
      </w:r>
      <w:r w:rsidRPr="00BE4545">
        <w:rPr>
          <w:rFonts w:cs="Calibri"/>
          <w:sz w:val="24"/>
          <w:szCs w:val="24"/>
        </w:rPr>
        <w:t xml:space="preserve">” realizowanym przez </w:t>
      </w:r>
      <w:r w:rsidR="0038694B" w:rsidRPr="00BE4545">
        <w:rPr>
          <w:sz w:val="24"/>
          <w:szCs w:val="24"/>
        </w:rPr>
        <w:t xml:space="preserve">Fundację </w:t>
      </w:r>
      <w:r w:rsidR="00542626" w:rsidRPr="00BE4545">
        <w:rPr>
          <w:sz w:val="24"/>
          <w:szCs w:val="24"/>
        </w:rPr>
        <w:t>Instytut Edukacji</w:t>
      </w:r>
      <w:r w:rsidR="0038694B" w:rsidRPr="00BE4545">
        <w:rPr>
          <w:sz w:val="24"/>
          <w:szCs w:val="24"/>
        </w:rPr>
        <w:t xml:space="preserve"> </w:t>
      </w:r>
      <w:r w:rsidRPr="00BE4545">
        <w:rPr>
          <w:rFonts w:cs="Calibri"/>
          <w:sz w:val="24"/>
          <w:szCs w:val="24"/>
        </w:rPr>
        <w:t xml:space="preserve">w ramach Regionalnego Programu Operacyjnego </w:t>
      </w:r>
      <w:r w:rsidR="004B77EC" w:rsidRPr="00BE4545">
        <w:rPr>
          <w:rFonts w:cs="Calibri"/>
          <w:sz w:val="24"/>
          <w:szCs w:val="24"/>
        </w:rPr>
        <w:t xml:space="preserve">Województwa </w:t>
      </w:r>
      <w:r w:rsidR="00C729AA">
        <w:rPr>
          <w:rFonts w:cs="Calibri"/>
          <w:sz w:val="24"/>
          <w:szCs w:val="24"/>
        </w:rPr>
        <w:t>Dolnośląskiego</w:t>
      </w:r>
      <w:r w:rsidRPr="00BE4545">
        <w:rPr>
          <w:rFonts w:cs="Calibri"/>
          <w:sz w:val="24"/>
          <w:szCs w:val="24"/>
        </w:rPr>
        <w:t xml:space="preserve"> na lata 2014-2020.</w:t>
      </w:r>
      <w:r w:rsidR="004B77EC" w:rsidRPr="00BE4545">
        <w:rPr>
          <w:rFonts w:cs="Calibri"/>
          <w:sz w:val="24"/>
          <w:szCs w:val="24"/>
        </w:rPr>
        <w:t xml:space="preserve"> </w:t>
      </w:r>
    </w:p>
    <w:p w14:paraId="65D3B340" w14:textId="77777777" w:rsidR="004B77EC" w:rsidRPr="00BE4545" w:rsidRDefault="004B77EC" w:rsidP="009A7DDF">
      <w:pPr>
        <w:spacing w:before="240" w:after="120" w:line="360" w:lineRule="auto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>Oświadczam</w:t>
      </w:r>
      <w:r w:rsidR="000603B3" w:rsidRPr="00BE4545">
        <w:rPr>
          <w:rFonts w:cs="Calibri"/>
          <w:sz w:val="24"/>
          <w:szCs w:val="24"/>
        </w:rPr>
        <w:t>,</w:t>
      </w:r>
      <w:r w:rsidRPr="00BE4545">
        <w:rPr>
          <w:rFonts w:cs="Calibri"/>
          <w:sz w:val="24"/>
          <w:szCs w:val="24"/>
        </w:rPr>
        <w:t xml:space="preserve"> iż wszystkie dane zawarte w formularzu zgłoszeniowym nie uległy zmianie i są nadal aktualne.</w:t>
      </w:r>
    </w:p>
    <w:p w14:paraId="05909251" w14:textId="608230D8" w:rsidR="00A823A5" w:rsidRPr="00D03975" w:rsidRDefault="00A823A5" w:rsidP="009A7DDF">
      <w:pPr>
        <w:spacing w:before="240" w:after="0" w:line="360" w:lineRule="auto"/>
        <w:rPr>
          <w:rFonts w:cs="Calibri"/>
          <w:sz w:val="24"/>
          <w:szCs w:val="24"/>
        </w:rPr>
      </w:pPr>
      <w:r w:rsidRPr="00D03975">
        <w:rPr>
          <w:rFonts w:cs="Calibri"/>
          <w:sz w:val="24"/>
          <w:szCs w:val="24"/>
        </w:rPr>
        <w:t>Oświadczam, że spełniam kryteria uczestnictwa w projekcie „</w:t>
      </w:r>
      <w:r w:rsidR="00EF171F" w:rsidRPr="00D03975">
        <w:rPr>
          <w:rFonts w:cs="Calibri"/>
          <w:sz w:val="24"/>
          <w:szCs w:val="24"/>
        </w:rPr>
        <w:t>Postaw na aktywność</w:t>
      </w:r>
      <w:r w:rsidR="000A35DC" w:rsidRPr="00D03975">
        <w:rPr>
          <w:rFonts w:cs="Calibri"/>
          <w:sz w:val="24"/>
          <w:szCs w:val="24"/>
        </w:rPr>
        <w:t>”</w:t>
      </w:r>
      <w:r w:rsidR="000223DE" w:rsidRPr="00D03975">
        <w:rPr>
          <w:rFonts w:cs="Calibri"/>
          <w:sz w:val="24"/>
          <w:szCs w:val="24"/>
        </w:rPr>
        <w:t>:</w:t>
      </w:r>
    </w:p>
    <w:p w14:paraId="1649EEC4" w14:textId="4C40C2CD" w:rsidR="002E6988" w:rsidRPr="00D03975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bookmarkStart w:id="1" w:name="_Toc536515180"/>
      <w:r w:rsidRPr="00D03975">
        <w:rPr>
          <w:bCs/>
          <w:sz w:val="24"/>
          <w:szCs w:val="24"/>
        </w:rPr>
        <w:t xml:space="preserve">jestem </w:t>
      </w:r>
      <w:r w:rsidR="00542626" w:rsidRPr="00D03975">
        <w:rPr>
          <w:bCs/>
          <w:sz w:val="24"/>
          <w:szCs w:val="24"/>
        </w:rPr>
        <w:t xml:space="preserve">osobą zamieszkującą </w:t>
      </w:r>
      <w:r w:rsidR="00C77B7A" w:rsidRPr="00D03975">
        <w:rPr>
          <w:bCs/>
          <w:sz w:val="24"/>
          <w:szCs w:val="24"/>
        </w:rPr>
        <w:t xml:space="preserve">(w rozumieniu przepisów Kodeksu Cywilnego) </w:t>
      </w:r>
      <w:bookmarkStart w:id="2" w:name="_Hlk84495106"/>
      <w:r w:rsidR="00D03975" w:rsidRPr="00D03975">
        <w:rPr>
          <w:bCs/>
          <w:sz w:val="24"/>
          <w:szCs w:val="24"/>
        </w:rPr>
        <w:t>w jednym z powiatów: głogowskim, górowskim, wołowskim</w:t>
      </w:r>
      <w:r w:rsidR="008B1919" w:rsidRPr="00D03975">
        <w:rPr>
          <w:sz w:val="24"/>
          <w:szCs w:val="24"/>
        </w:rPr>
        <w:t>;</w:t>
      </w:r>
      <w:bookmarkEnd w:id="2"/>
    </w:p>
    <w:p w14:paraId="732BBCEE" w14:textId="27AEC55E" w:rsidR="00C729AA" w:rsidRPr="00D03975" w:rsidRDefault="00C729AA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D03975">
        <w:rPr>
          <w:sz w:val="24"/>
          <w:szCs w:val="24"/>
        </w:rPr>
        <w:t>jestem osobą w wieku 18 lat i więcej;</w:t>
      </w:r>
    </w:p>
    <w:p w14:paraId="2D5997AA" w14:textId="77777777" w:rsidR="002E6988" w:rsidRPr="00D03975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D03975">
        <w:rPr>
          <w:bCs/>
          <w:sz w:val="24"/>
          <w:szCs w:val="24"/>
        </w:rPr>
        <w:t xml:space="preserve">jestem </w:t>
      </w:r>
      <w:r w:rsidR="002E6988" w:rsidRPr="00D03975">
        <w:rPr>
          <w:sz w:val="24"/>
          <w:szCs w:val="24"/>
        </w:rPr>
        <w:t>osobą zagrożoną ubóst</w:t>
      </w:r>
      <w:r w:rsidR="00542626" w:rsidRPr="00D03975">
        <w:rPr>
          <w:sz w:val="24"/>
          <w:szCs w:val="24"/>
        </w:rPr>
        <w:t>wem lub wykluczeniem społecznym</w:t>
      </w:r>
      <w:r w:rsidR="008B1919" w:rsidRPr="00D03975">
        <w:rPr>
          <w:sz w:val="24"/>
          <w:szCs w:val="24"/>
        </w:rPr>
        <w:t>;</w:t>
      </w:r>
    </w:p>
    <w:p w14:paraId="611C3304" w14:textId="7CEA1C27" w:rsidR="00C77B7A" w:rsidRPr="00D03975" w:rsidRDefault="00C729AA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D03975">
        <w:rPr>
          <w:sz w:val="24"/>
          <w:szCs w:val="24"/>
        </w:rPr>
        <w:t>korzystam ze świadczeń z pomocy społecznej lub kwalifikuję się do objęcia wsparciem pomocy społecznej;</w:t>
      </w:r>
    </w:p>
    <w:p w14:paraId="0EBD7F8E" w14:textId="653631F8" w:rsidR="000A35DC" w:rsidRPr="00D03975" w:rsidRDefault="00542626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D03975">
        <w:rPr>
          <w:sz w:val="24"/>
          <w:szCs w:val="24"/>
        </w:rPr>
        <w:t>pozostaj</w:t>
      </w:r>
      <w:r w:rsidR="00C729AA" w:rsidRPr="00D03975">
        <w:rPr>
          <w:sz w:val="24"/>
          <w:szCs w:val="24"/>
        </w:rPr>
        <w:t>ę</w:t>
      </w:r>
      <w:r w:rsidRPr="00D03975">
        <w:rPr>
          <w:sz w:val="24"/>
          <w:szCs w:val="24"/>
        </w:rPr>
        <w:t xml:space="preserve"> bez zatrudnienia</w:t>
      </w:r>
      <w:r w:rsidR="00C77B7A" w:rsidRPr="00D03975">
        <w:rPr>
          <w:sz w:val="24"/>
          <w:szCs w:val="24"/>
        </w:rPr>
        <w:t xml:space="preserve"> (</w:t>
      </w:r>
      <w:r w:rsidR="00C729AA" w:rsidRPr="00D03975">
        <w:rPr>
          <w:sz w:val="24"/>
          <w:szCs w:val="24"/>
        </w:rPr>
        <w:t xml:space="preserve">jestem osobą </w:t>
      </w:r>
      <w:r w:rsidR="002E6988" w:rsidRPr="00D03975">
        <w:rPr>
          <w:sz w:val="24"/>
          <w:szCs w:val="24"/>
        </w:rPr>
        <w:t>bierną zawodo</w:t>
      </w:r>
      <w:r w:rsidRPr="00D03975">
        <w:rPr>
          <w:sz w:val="24"/>
          <w:szCs w:val="24"/>
        </w:rPr>
        <w:t xml:space="preserve">wo lub bezrobotną, wobec której </w:t>
      </w:r>
      <w:r w:rsidRPr="00D03975">
        <w:rPr>
          <w:bCs/>
          <w:sz w:val="24"/>
          <w:szCs w:val="24"/>
        </w:rPr>
        <w:t>zastosowanie wyłącznie instrumentów i usług rynku pracy jest niewystarczające i </w:t>
      </w:r>
      <w:r w:rsidR="002E6988" w:rsidRPr="00D03975">
        <w:rPr>
          <w:sz w:val="24"/>
          <w:szCs w:val="24"/>
        </w:rPr>
        <w:t>istnieje konieczność zastosowania w pierwszej kolejno</w:t>
      </w:r>
      <w:r w:rsidR="001D7549" w:rsidRPr="00D03975">
        <w:rPr>
          <w:sz w:val="24"/>
          <w:szCs w:val="24"/>
        </w:rPr>
        <w:t>ści usług aktywnej integracji o </w:t>
      </w:r>
      <w:r w:rsidR="000A35DC" w:rsidRPr="00D03975">
        <w:rPr>
          <w:sz w:val="24"/>
          <w:szCs w:val="24"/>
        </w:rPr>
        <w:t>charakterze społecznym</w:t>
      </w:r>
      <w:r w:rsidR="00C77B7A" w:rsidRPr="00D03975">
        <w:rPr>
          <w:sz w:val="24"/>
          <w:szCs w:val="24"/>
        </w:rPr>
        <w:t>)</w:t>
      </w:r>
      <w:r w:rsidR="008B1919" w:rsidRPr="00D03975">
        <w:rPr>
          <w:sz w:val="24"/>
          <w:szCs w:val="24"/>
        </w:rPr>
        <w:t>;</w:t>
      </w:r>
    </w:p>
    <w:p w14:paraId="2B3AE021" w14:textId="77777777" w:rsidR="000A35DC" w:rsidRPr="00D03975" w:rsidRDefault="000A35DC" w:rsidP="009A7DDF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D03975">
        <w:rPr>
          <w:sz w:val="24"/>
          <w:szCs w:val="24"/>
        </w:rPr>
        <w:t>nie jestem osobą odbywającą karę pozbawienia wolności (lub jestem objęty/-a dozorem elektronicznym).</w:t>
      </w:r>
    </w:p>
    <w:bookmarkEnd w:id="1"/>
    <w:p w14:paraId="6521B4AF" w14:textId="77777777" w:rsidR="00D03975" w:rsidRDefault="00D039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A3D414" w14:textId="16736CCD" w:rsidR="00D3076F" w:rsidRPr="00BE4545" w:rsidRDefault="00541082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lastRenderedPageBreak/>
        <w:pict w14:anchorId="1254158B">
          <v:shape id="_x0000_s2052" type="#_x0000_t32" style="position:absolute;margin-left:-2.4pt;margin-top:20.45pt;width:453.55pt;height:0;z-index:251660288;mso-position-horizontal-relative:margin" o:connectortype="straight">
            <w10:wrap anchorx="margin"/>
          </v:shape>
        </w:pict>
      </w:r>
      <w:r>
        <w:rPr>
          <w:b/>
          <w:bCs/>
          <w:noProof/>
          <w:sz w:val="24"/>
          <w:szCs w:val="24"/>
          <w:lang w:eastAsia="pl-PL"/>
        </w:rPr>
        <w:pict w14:anchorId="3ECB218E">
          <v:shape id="_x0000_s2053" type="#_x0000_t202" style="position:absolute;margin-left:100.25pt;margin-top:9.95pt;width:248.3pt;height:21.7pt;z-index:251661312;mso-position-horizontal-relative:margin;mso-width-relative:margin;mso-height-relative:margin">
            <v:shadow offset="-2pt" offset2="-8pt"/>
            <v:textbox style="mso-next-textbox:#_x0000_s2053">
              <w:txbxContent>
                <w:p w14:paraId="638FB319" w14:textId="77777777" w:rsidR="00D3076F" w:rsidRPr="005D393C" w:rsidRDefault="00D3076F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 NA RYNKU PRACY</w:t>
                  </w:r>
                </w:p>
                <w:p w14:paraId="1AD6BFFE" w14:textId="77777777" w:rsidR="00D3076F" w:rsidRPr="0049312C" w:rsidRDefault="00D3076F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090BF6E2" w14:textId="77777777" w:rsidR="00D3076F" w:rsidRPr="00BE4545" w:rsidRDefault="00D3076F" w:rsidP="009A7DDF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D3076F" w:rsidRPr="00BE4545" w14:paraId="37F26AE1" w14:textId="77777777" w:rsidTr="005A2545">
        <w:tc>
          <w:tcPr>
            <w:tcW w:w="4583" w:type="dxa"/>
            <w:vAlign w:val="center"/>
          </w:tcPr>
          <w:p w14:paraId="2B0AF9FE" w14:textId="77777777" w:rsidR="00D3076F" w:rsidRPr="00BE4545" w:rsidRDefault="00D3076F" w:rsidP="00773DCD">
            <w:pPr>
              <w:spacing w:line="360" w:lineRule="auto"/>
              <w:rPr>
                <w:b/>
                <w:sz w:val="24"/>
                <w:szCs w:val="24"/>
              </w:rPr>
            </w:pPr>
            <w:r w:rsidRPr="00BE4545">
              <w:rPr>
                <w:b/>
                <w:bCs/>
                <w:sz w:val="24"/>
                <w:szCs w:val="24"/>
              </w:rPr>
              <w:sym w:font="Wingdings" w:char="F0A8"/>
            </w:r>
            <w:r w:rsidRPr="00BE4545">
              <w:rPr>
                <w:b/>
                <w:bCs/>
                <w:sz w:val="24"/>
                <w:szCs w:val="24"/>
              </w:rPr>
              <w:t xml:space="preserve"> Jestem osobą bierną zawodowo, w tym:</w:t>
            </w:r>
          </w:p>
        </w:tc>
        <w:tc>
          <w:tcPr>
            <w:tcW w:w="4583" w:type="dxa"/>
            <w:vAlign w:val="center"/>
          </w:tcPr>
          <w:p w14:paraId="5F256076" w14:textId="77777777" w:rsidR="00D3076F" w:rsidRPr="00BE4545" w:rsidRDefault="00D3076F" w:rsidP="00773DCD">
            <w:pPr>
              <w:spacing w:line="360" w:lineRule="auto"/>
              <w:rPr>
                <w:b/>
                <w:sz w:val="24"/>
                <w:szCs w:val="24"/>
              </w:rPr>
            </w:pPr>
            <w:r w:rsidRPr="00BE4545">
              <w:rPr>
                <w:b/>
                <w:bCs/>
                <w:sz w:val="24"/>
                <w:szCs w:val="24"/>
              </w:rPr>
              <w:sym w:font="Wingdings" w:char="F0A8"/>
            </w:r>
            <w:r w:rsidRPr="00BE4545">
              <w:rPr>
                <w:b/>
                <w:bCs/>
                <w:sz w:val="24"/>
                <w:szCs w:val="24"/>
              </w:rPr>
              <w:t xml:space="preserve"> </w:t>
            </w:r>
            <w:r w:rsidRPr="00BE4545">
              <w:rPr>
                <w:rFonts w:cstheme="minorHAnsi"/>
                <w:b/>
                <w:sz w:val="24"/>
                <w:szCs w:val="24"/>
                <w:lang w:eastAsia="pl-PL"/>
              </w:rPr>
              <w:t>Jestem osobą bezrobotną, w tym:</w:t>
            </w:r>
          </w:p>
        </w:tc>
      </w:tr>
      <w:tr w:rsidR="00D3076F" w:rsidRPr="00BE4545" w14:paraId="788AC503" w14:textId="77777777" w:rsidTr="005A2545">
        <w:tc>
          <w:tcPr>
            <w:tcW w:w="4583" w:type="dxa"/>
          </w:tcPr>
          <w:p w14:paraId="3AA4B4C1" w14:textId="77777777" w:rsidR="00D3076F" w:rsidRDefault="00D3076F" w:rsidP="005A2545">
            <w:pPr>
              <w:spacing w:before="120" w:line="360" w:lineRule="auto"/>
              <w:ind w:left="284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biern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zawodowo ucząc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się</w:t>
            </w:r>
          </w:p>
          <w:p w14:paraId="0B72C030" w14:textId="77777777" w:rsidR="005A2545" w:rsidRDefault="005A2545" w:rsidP="005A2545">
            <w:pPr>
              <w:spacing w:line="360" w:lineRule="auto"/>
              <w:ind w:left="284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osobą bierną zawodowo nieuczestniczącą w kształceniu i szkoleniu</w:t>
            </w:r>
          </w:p>
          <w:p w14:paraId="69FB15AC" w14:textId="3B57AB79" w:rsidR="005A2545" w:rsidRPr="00BE4545" w:rsidRDefault="005A2545" w:rsidP="005A2545">
            <w:pPr>
              <w:spacing w:line="360" w:lineRule="auto"/>
              <w:ind w:left="284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inne</w:t>
            </w:r>
          </w:p>
        </w:tc>
        <w:tc>
          <w:tcPr>
            <w:tcW w:w="4583" w:type="dxa"/>
            <w:vAlign w:val="center"/>
          </w:tcPr>
          <w:p w14:paraId="72E88B1E" w14:textId="77777777" w:rsidR="00D3076F" w:rsidRDefault="00D3076F" w:rsidP="005A2545">
            <w:pPr>
              <w:spacing w:before="120" w:line="360" w:lineRule="auto"/>
              <w:ind w:left="230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bezrobotn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zarejestrowan</w:t>
            </w:r>
            <w:r w:rsidR="008B74B1" w:rsidRPr="00BE4545">
              <w:rPr>
                <w:bCs/>
                <w:sz w:val="24"/>
                <w:szCs w:val="24"/>
              </w:rPr>
              <w:t>ą</w:t>
            </w:r>
            <w:r w:rsidRPr="00BE4545">
              <w:rPr>
                <w:bCs/>
                <w:sz w:val="24"/>
                <w:szCs w:val="24"/>
              </w:rPr>
              <w:t xml:space="preserve"> w</w:t>
            </w:r>
            <w:r w:rsidR="008B74B1" w:rsidRPr="00BE4545">
              <w:rPr>
                <w:bCs/>
                <w:sz w:val="24"/>
                <w:szCs w:val="24"/>
              </w:rPr>
              <w:t> </w:t>
            </w:r>
            <w:r w:rsidRPr="00BE4545">
              <w:rPr>
                <w:bCs/>
                <w:sz w:val="24"/>
                <w:szCs w:val="24"/>
              </w:rPr>
              <w:t>ewidencji urzędów pracy</w:t>
            </w:r>
          </w:p>
          <w:p w14:paraId="5EC56748" w14:textId="77777777" w:rsidR="005A2545" w:rsidRDefault="005A2545" w:rsidP="005A2545">
            <w:pPr>
              <w:spacing w:line="360" w:lineRule="auto"/>
              <w:ind w:left="230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osobą długotrwale bezrobotną zarejestrowaną w ewidencji urzędów pracy</w:t>
            </w:r>
          </w:p>
          <w:p w14:paraId="070E5436" w14:textId="77777777" w:rsidR="005A2545" w:rsidRDefault="005A2545" w:rsidP="005A2545">
            <w:pPr>
              <w:spacing w:line="360" w:lineRule="auto"/>
              <w:ind w:left="230"/>
              <w:rPr>
                <w:bCs/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osobą bezrobotną niezarejestrowaną w ewidencji urzędów pracy</w:t>
            </w:r>
          </w:p>
          <w:p w14:paraId="607B62D1" w14:textId="3D505EEE" w:rsidR="005A2545" w:rsidRPr="00BE4545" w:rsidRDefault="005A2545" w:rsidP="005A2545">
            <w:pPr>
              <w:spacing w:line="360" w:lineRule="auto"/>
              <w:ind w:left="230"/>
              <w:rPr>
                <w:sz w:val="24"/>
                <w:szCs w:val="24"/>
              </w:rPr>
            </w:pPr>
            <w:r w:rsidRPr="00BE4545">
              <w:rPr>
                <w:bCs/>
                <w:sz w:val="24"/>
                <w:szCs w:val="24"/>
              </w:rPr>
              <w:sym w:font="Wingdings" w:char="F0A8"/>
            </w:r>
            <w:r w:rsidRPr="00BE4545">
              <w:rPr>
                <w:bCs/>
                <w:sz w:val="24"/>
                <w:szCs w:val="24"/>
              </w:rPr>
              <w:t xml:space="preserve"> osobą długotrwale bezrobotną niezarejestrowaną w ewidencji urzędów pracy</w:t>
            </w:r>
          </w:p>
        </w:tc>
      </w:tr>
    </w:tbl>
    <w:p w14:paraId="7329FA2C" w14:textId="77777777" w:rsidR="00D3076F" w:rsidRPr="00BE4545" w:rsidRDefault="00541082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11D316EF">
          <v:shape id="_x0000_s2055" type="#_x0000_t202" style="position:absolute;margin-left:148.35pt;margin-top:24.75pt;width:152.1pt;height:21.7pt;z-index:251663360;mso-position-horizontal-relative:margin;mso-position-vertical-relative:text;mso-width-relative:margin;mso-height-relative:margin">
            <v:shadow offset="-2pt" offset2="-8pt"/>
            <v:textbox style="mso-next-textbox:#_x0000_s2055">
              <w:txbxContent>
                <w:p w14:paraId="27366260" w14:textId="77777777" w:rsidR="002167C4" w:rsidRPr="005D393C" w:rsidRDefault="002167C4" w:rsidP="005D39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STATUS UCZESTNIKA/-CZKI</w:t>
                  </w:r>
                </w:p>
                <w:p w14:paraId="6C68D1FE" w14:textId="77777777" w:rsidR="002167C4" w:rsidRPr="0049312C" w:rsidRDefault="002167C4" w:rsidP="008B508A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2C6F4D1E" w14:textId="77777777" w:rsidR="002167C4" w:rsidRPr="00BE4545" w:rsidRDefault="00541082" w:rsidP="009A7DDF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pict w14:anchorId="6A239A33">
          <v:shape id="_x0000_s2054" type="#_x0000_t32" style="position:absolute;margin-left:-2.4pt;margin-top:3.8pt;width:453.55pt;height:0;z-index:251662336;mso-position-horizontal-relative:margin" o:connectortype="straight">
            <w10:wrap anchorx="margin"/>
          </v:shape>
        </w:pict>
      </w:r>
    </w:p>
    <w:tbl>
      <w:tblPr>
        <w:tblStyle w:val="Tabela-Siatka"/>
        <w:tblW w:w="921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A823A5" w:rsidRPr="00BE4545" w14:paraId="737CA9C1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4EE375D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1CEBEDC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  <w:t xml:space="preserve"> </w:t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  <w:tr w:rsidR="00A823A5" w:rsidRPr="00BE4545" w14:paraId="3453C614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8934EC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Osoba bezdomna lub dotknięta wykluczeniem </w:t>
            </w:r>
            <w:r w:rsidRPr="00BE4545">
              <w:rPr>
                <w:sz w:val="24"/>
                <w:szCs w:val="24"/>
              </w:rPr>
              <w:br/>
              <w:t>z dostępu do mieszkań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C00A30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center" w:pos="383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</w:p>
        </w:tc>
      </w:tr>
      <w:tr w:rsidR="00A823A5" w:rsidRPr="00BE4545" w14:paraId="00EC9CE3" w14:textId="77777777" w:rsidTr="009A7DDF">
        <w:trPr>
          <w:trHeight w:hRule="exact" w:val="908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CE2C3D0" w14:textId="77777777" w:rsidR="00A823A5" w:rsidRPr="00BE4545" w:rsidRDefault="00A823A5" w:rsidP="00203905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BE4545">
              <w:rPr>
                <w:rFonts w:cs="Arial"/>
                <w:sz w:val="24"/>
                <w:szCs w:val="24"/>
              </w:rPr>
              <w:t>Osoba z niepełnosprawnościami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27EAE2B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  <w:tr w:rsidR="00A823A5" w:rsidRPr="00BE4545" w14:paraId="01931283" w14:textId="77777777" w:rsidTr="009A7DDF">
        <w:trPr>
          <w:trHeight w:val="457"/>
        </w:trPr>
        <w:tc>
          <w:tcPr>
            <w:tcW w:w="4111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4B6E49" w14:textId="77777777" w:rsidR="00A823A5" w:rsidRPr="00BE4545" w:rsidRDefault="00A823A5" w:rsidP="00203905">
            <w:pPr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rFonts w:cs="Arial"/>
                <w:sz w:val="24"/>
                <w:szCs w:val="24"/>
              </w:rPr>
              <w:t>O</w:t>
            </w:r>
            <w:r w:rsidRPr="00BE4545">
              <w:rPr>
                <w:sz w:val="24"/>
                <w:szCs w:val="24"/>
              </w:rPr>
              <w:t>soba w innej niekorzystnej sytuacji społecznej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8D29461" w14:textId="77777777" w:rsidR="00A823A5" w:rsidRPr="00BE4545" w:rsidRDefault="00A823A5" w:rsidP="00203905">
            <w:pPr>
              <w:tabs>
                <w:tab w:val="center" w:pos="601"/>
                <w:tab w:val="center" w:pos="1593"/>
                <w:tab w:val="left" w:pos="2165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BE4545">
              <w:rPr>
                <w:sz w:val="24"/>
                <w:szCs w:val="24"/>
              </w:rPr>
              <w:t xml:space="preserve"> 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Tak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Nie</w:t>
            </w:r>
            <w:r w:rsidRPr="00BE4545">
              <w:rPr>
                <w:sz w:val="24"/>
                <w:szCs w:val="24"/>
              </w:rPr>
              <w:tab/>
            </w:r>
            <w:r w:rsidRPr="00BE4545">
              <w:rPr>
                <w:sz w:val="24"/>
                <w:szCs w:val="24"/>
              </w:rPr>
              <w:sym w:font="Wingdings" w:char="F0A8"/>
            </w:r>
            <w:r w:rsidRPr="00BE4545">
              <w:rPr>
                <w:sz w:val="24"/>
                <w:szCs w:val="24"/>
              </w:rPr>
              <w:t xml:space="preserve"> Odmowa odpowiedzi</w:t>
            </w:r>
          </w:p>
        </w:tc>
      </w:tr>
    </w:tbl>
    <w:p w14:paraId="1EBD9BF3" w14:textId="77777777" w:rsidR="009A7DDF" w:rsidRDefault="009A7DDF" w:rsidP="009A7DDF">
      <w:pPr>
        <w:spacing w:line="360" w:lineRule="auto"/>
        <w:rPr>
          <w:rFonts w:cstheme="minorHAnsi"/>
          <w:sz w:val="24"/>
          <w:szCs w:val="24"/>
        </w:rPr>
      </w:pPr>
    </w:p>
    <w:p w14:paraId="5E4F2314" w14:textId="77777777" w:rsidR="00D03975" w:rsidRDefault="00D039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A4E488" w14:textId="591D90F6" w:rsidR="00A823A5" w:rsidRPr="00BE4545" w:rsidRDefault="00A823A5" w:rsidP="0020390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BE4545">
        <w:rPr>
          <w:rFonts w:cstheme="minorHAnsi"/>
          <w:sz w:val="24"/>
          <w:szCs w:val="24"/>
        </w:rPr>
        <w:lastRenderedPageBreak/>
        <w:t>Jednocześnie oświadczam, iż:</w:t>
      </w:r>
    </w:p>
    <w:p w14:paraId="67DFDFC6" w14:textId="1A69FEA4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BE4545">
        <w:rPr>
          <w:rFonts w:cstheme="minorHAnsi"/>
          <w:sz w:val="24"/>
          <w:szCs w:val="24"/>
        </w:rPr>
        <w:t>Zostałem/-</w:t>
      </w:r>
      <w:proofErr w:type="spellStart"/>
      <w:r w:rsidRPr="00BE4545">
        <w:rPr>
          <w:rFonts w:cstheme="minorHAnsi"/>
          <w:sz w:val="24"/>
          <w:szCs w:val="24"/>
        </w:rPr>
        <w:t>am</w:t>
      </w:r>
      <w:proofErr w:type="spellEnd"/>
      <w:r w:rsidRPr="00BE4545">
        <w:rPr>
          <w:rFonts w:cstheme="minorHAnsi"/>
          <w:sz w:val="24"/>
          <w:szCs w:val="24"/>
        </w:rPr>
        <w:t xml:space="preserve"> poinformowany/a, że projekt „</w:t>
      </w:r>
      <w:r w:rsidR="00EF171F">
        <w:rPr>
          <w:rFonts w:cstheme="minorHAnsi"/>
          <w:sz w:val="24"/>
          <w:szCs w:val="24"/>
        </w:rPr>
        <w:t>Postaw na aktywność</w:t>
      </w:r>
      <w:r w:rsidRPr="00BE4545">
        <w:rPr>
          <w:rFonts w:cstheme="minorHAnsi"/>
          <w:sz w:val="24"/>
          <w:szCs w:val="24"/>
        </w:rPr>
        <w:t>” jest współfinansowany ze środków Unii Europejskiej w ramach Europejskiego Funduszu Społecznego.</w:t>
      </w:r>
    </w:p>
    <w:p w14:paraId="1298A07F" w14:textId="77777777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BE4545">
        <w:rPr>
          <w:rFonts w:cstheme="minorHAnsi"/>
          <w:sz w:val="24"/>
          <w:szCs w:val="24"/>
        </w:rPr>
        <w:t>Zapoznałam się z zasadami udziału w w/w projekcie zawartymi w Regulaminie rekrutacji i uczestnictwa i wyrażam zgodę na uczestnictwo, jednocześnie akceptując warunki Regulaminu.</w:t>
      </w:r>
    </w:p>
    <w:p w14:paraId="0451E249" w14:textId="77777777" w:rsidR="00A823A5" w:rsidRPr="00BE4545" w:rsidRDefault="00A823A5" w:rsidP="009A7DDF">
      <w:pPr>
        <w:numPr>
          <w:ilvl w:val="0"/>
          <w:numId w:val="20"/>
        </w:numPr>
        <w:suppressAutoHyphens/>
        <w:autoSpaceDE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BE4545">
        <w:rPr>
          <w:rFonts w:cstheme="minorHAnsi"/>
          <w:color w:val="000000"/>
          <w:sz w:val="24"/>
          <w:szCs w:val="24"/>
        </w:rPr>
        <w:t>Wyrażam zgodę na badanie ewaluacyjne, którego celem jest udoskonalenie oferowanej dotychczas pomocy i lepsze dostosowanie jej do potrzeb przyszłych uczestników.</w:t>
      </w:r>
    </w:p>
    <w:p w14:paraId="5462BC32" w14:textId="77777777" w:rsidR="00A823A5" w:rsidRPr="00BE4545" w:rsidRDefault="00A823A5" w:rsidP="009A7DDF">
      <w:pPr>
        <w:pStyle w:val="Akapitzlist"/>
        <w:numPr>
          <w:ilvl w:val="0"/>
          <w:numId w:val="20"/>
        </w:numPr>
        <w:spacing w:after="720" w:line="360" w:lineRule="auto"/>
        <w:ind w:left="426" w:right="2"/>
        <w:rPr>
          <w:rFonts w:cs="Calibri"/>
          <w:bCs/>
          <w:sz w:val="24"/>
          <w:szCs w:val="24"/>
        </w:rPr>
      </w:pPr>
      <w:r w:rsidRPr="00BE4545">
        <w:rPr>
          <w:rFonts w:asciiTheme="minorHAnsi" w:hAnsiTheme="minorHAnsi" w:cstheme="minorHAnsi"/>
          <w:sz w:val="24"/>
          <w:szCs w:val="24"/>
        </w:rPr>
        <w:t xml:space="preserve">W związku z przystąpieniem do Projektu wyrażam zgodę na przetwarzanie mojego wizerunku dla celów informacyjnych, reklamowych i promocyjnych związanych z Projektem. Niniejsza zgoda nie jest ograniczona ani czasowo, ani terytorialnie. </w:t>
      </w:r>
      <w:r w:rsidR="001D7549" w:rsidRPr="00BE4545">
        <w:rPr>
          <w:rFonts w:asciiTheme="minorHAnsi" w:hAnsiTheme="minorHAnsi" w:cstheme="minorHAnsi"/>
          <w:sz w:val="24"/>
          <w:szCs w:val="24"/>
        </w:rPr>
        <w:t>Wizerunek mój może być użyty do </w:t>
      </w:r>
      <w:r w:rsidRPr="00BE4545">
        <w:rPr>
          <w:rFonts w:asciiTheme="minorHAnsi" w:hAnsiTheme="minorHAnsi" w:cstheme="minorHAnsi"/>
          <w:sz w:val="24"/>
          <w:szCs w:val="24"/>
        </w:rPr>
        <w:t>różnego rodzaju form elektronicznego przetwarzania obrazu, bez obowiązku akceptacji produktu końcowego, lecz nie w formach obraźliwych lub ogólnie uznanych za nieetyczne. Niniejsza zgoda dotyczy zdjęć i filmów z moim udziałem, dokumentujących wyłącznie moje uczestnictwo w Projekcie. Zrzekam się niniejszym wsze</w:t>
      </w:r>
      <w:r w:rsidR="001D7549" w:rsidRPr="00BE4545">
        <w:rPr>
          <w:rFonts w:asciiTheme="minorHAnsi" w:hAnsiTheme="minorHAnsi" w:cstheme="minorHAnsi"/>
          <w:sz w:val="24"/>
          <w:szCs w:val="24"/>
        </w:rPr>
        <w:t>lkich roszczeń, w tym również o </w:t>
      </w:r>
      <w:r w:rsidRPr="00BE4545">
        <w:rPr>
          <w:rFonts w:asciiTheme="minorHAnsi" w:hAnsiTheme="minorHAnsi" w:cstheme="minorHAnsi"/>
          <w:sz w:val="24"/>
          <w:szCs w:val="24"/>
        </w:rPr>
        <w:t>wynagrodzenie (istniejących i przyszłych) z tytułu wykorzystywania mojego wize</w:t>
      </w:r>
      <w:r w:rsidR="001D7549" w:rsidRPr="00BE4545">
        <w:rPr>
          <w:rFonts w:asciiTheme="minorHAnsi" w:hAnsiTheme="minorHAnsi" w:cstheme="minorHAnsi"/>
          <w:sz w:val="24"/>
          <w:szCs w:val="24"/>
        </w:rPr>
        <w:t>runku na </w:t>
      </w:r>
      <w:r w:rsidRPr="00BE4545">
        <w:rPr>
          <w:rFonts w:asciiTheme="minorHAnsi" w:hAnsiTheme="minorHAnsi" w:cstheme="minorHAnsi"/>
          <w:sz w:val="24"/>
          <w:szCs w:val="24"/>
        </w:rPr>
        <w:t>potrzeby jak w oświadczeniu.</w:t>
      </w:r>
    </w:p>
    <w:p w14:paraId="6ADAB469" w14:textId="77777777" w:rsidR="00A823A5" w:rsidRPr="00BE4545" w:rsidRDefault="00A823A5" w:rsidP="009A7DDF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E4545">
        <w:rPr>
          <w:rFonts w:asciiTheme="minorHAnsi" w:hAnsiTheme="minorHAnsi" w:cstheme="minorHAnsi"/>
          <w:sz w:val="24"/>
          <w:szCs w:val="24"/>
        </w:rPr>
        <w:t>Uprzedzony/-a o odpowiedzialności cywilnej (wynikającej z Kodeksu Cywilnego) za składanie oświadczeń niezgodnych z prawdą, oświadczam że wszystkie podane przeze mnie powyżej informacje są zgodne ze stanem faktycznym i prawnym. Przyjmuję do wiadomości, że informacje te mogą podlegać weryfikacji przez upoważnione instytucje (np. urzędy kontroli skarbowej) na podstawie krajowych rejestrów (np. rejestr ZUS, rejestr PUP) pod względem ich zgodności z prawdą.</w:t>
      </w:r>
    </w:p>
    <w:p w14:paraId="63480FB6" w14:textId="77777777" w:rsidR="00A823A5" w:rsidRPr="00BE4545" w:rsidRDefault="00A823A5" w:rsidP="00203905">
      <w:pPr>
        <w:tabs>
          <w:tab w:val="center" w:pos="2268"/>
          <w:tab w:val="center" w:pos="6804"/>
        </w:tabs>
        <w:spacing w:before="600" w:after="0" w:line="360" w:lineRule="auto"/>
        <w:ind w:left="360"/>
        <w:rPr>
          <w:rFonts w:cs="Calibri"/>
          <w:sz w:val="24"/>
          <w:szCs w:val="24"/>
        </w:rPr>
      </w:pPr>
      <w:r w:rsidRPr="00BE4545">
        <w:rPr>
          <w:rFonts w:cs="Calibri"/>
          <w:sz w:val="24"/>
          <w:szCs w:val="24"/>
        </w:rPr>
        <w:tab/>
        <w:t>…..………………………………………</w:t>
      </w:r>
      <w:r w:rsidRPr="00BE4545">
        <w:rPr>
          <w:rFonts w:cs="Calibri"/>
          <w:sz w:val="24"/>
          <w:szCs w:val="24"/>
        </w:rPr>
        <w:tab/>
        <w:t>…..………………………………………</w:t>
      </w:r>
    </w:p>
    <w:p w14:paraId="32E60A9C" w14:textId="69223560" w:rsidR="00203905" w:rsidRPr="00B93825" w:rsidRDefault="00A823A5" w:rsidP="00B93825">
      <w:pPr>
        <w:tabs>
          <w:tab w:val="center" w:pos="2268"/>
          <w:tab w:val="center" w:pos="6804"/>
        </w:tabs>
        <w:spacing w:after="0" w:line="360" w:lineRule="auto"/>
        <w:ind w:left="360"/>
        <w:rPr>
          <w:rFonts w:cs="Calibri"/>
          <w:i/>
          <w:iCs/>
          <w:sz w:val="24"/>
          <w:szCs w:val="24"/>
        </w:rPr>
      </w:pPr>
      <w:r w:rsidRPr="00B851E3">
        <w:rPr>
          <w:rFonts w:cs="Calibri"/>
          <w:i/>
          <w:iCs/>
          <w:sz w:val="24"/>
          <w:szCs w:val="24"/>
        </w:rPr>
        <w:tab/>
        <w:t>MIEJSCOWOŚĆ I DATA</w:t>
      </w:r>
      <w:r w:rsidRPr="00B851E3">
        <w:rPr>
          <w:rFonts w:cs="Calibri"/>
          <w:i/>
          <w:iCs/>
          <w:sz w:val="24"/>
          <w:szCs w:val="24"/>
        </w:rPr>
        <w:tab/>
        <w:t>CZYTELNY PODPIS UCZESTNIKA/-CZKI PROJEKTU</w:t>
      </w:r>
    </w:p>
    <w:sectPr w:rsidR="00203905" w:rsidRPr="00B93825" w:rsidSect="00347DBA">
      <w:headerReference w:type="default" r:id="rId8"/>
      <w:footerReference w:type="default" r:id="rId9"/>
      <w:pgSz w:w="11906" w:h="16838"/>
      <w:pgMar w:top="1817" w:right="1440" w:bottom="851" w:left="1440" w:header="39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1AD1" w14:textId="77777777" w:rsidR="00541082" w:rsidRDefault="00541082" w:rsidP="00A476FA">
      <w:pPr>
        <w:spacing w:after="0" w:line="240" w:lineRule="auto"/>
      </w:pPr>
      <w:r>
        <w:separator/>
      </w:r>
    </w:p>
  </w:endnote>
  <w:endnote w:type="continuationSeparator" w:id="0">
    <w:p w14:paraId="48FC83C4" w14:textId="77777777" w:rsidR="00541082" w:rsidRDefault="00541082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699" w14:textId="0E74944C" w:rsidR="006930F7" w:rsidRPr="00C729AA" w:rsidRDefault="00C729AA" w:rsidP="00C729AA">
    <w:pPr>
      <w:pStyle w:val="Bezodstpw"/>
      <w:spacing w:before="240"/>
      <w:jc w:val="center"/>
    </w:pPr>
    <w:r>
      <w:rPr>
        <w:sz w:val="18"/>
        <w:szCs w:val="18"/>
        <w:lang w:val="pl-PL"/>
      </w:rPr>
      <w:t>Projekt „</w:t>
    </w:r>
    <w:r w:rsidR="00EF171F">
      <w:rPr>
        <w:sz w:val="18"/>
        <w:szCs w:val="18"/>
        <w:lang w:val="pl-PL"/>
      </w:rPr>
      <w:t>Postaw na aktywność</w:t>
    </w:r>
    <w:r>
      <w:rPr>
        <w:sz w:val="18"/>
        <w:szCs w:val="18"/>
        <w:lang w:val="pl-PL"/>
      </w:rPr>
      <w:t xml:space="preserve">” realizowany przez Fundację Instytut Edukacji,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D315" w14:textId="77777777" w:rsidR="00541082" w:rsidRDefault="00541082" w:rsidP="00A476FA">
      <w:pPr>
        <w:spacing w:after="0" w:line="240" w:lineRule="auto"/>
      </w:pPr>
      <w:r>
        <w:separator/>
      </w:r>
    </w:p>
  </w:footnote>
  <w:footnote w:type="continuationSeparator" w:id="0">
    <w:p w14:paraId="7F0F9AB0" w14:textId="77777777" w:rsidR="00541082" w:rsidRDefault="00541082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C822" w14:textId="3C857E03" w:rsidR="00347DBA" w:rsidRDefault="00B93825" w:rsidP="00347DBA">
    <w:pPr>
      <w:pStyle w:val="Nagwek"/>
    </w:pPr>
    <w:r w:rsidRPr="00C92B98">
      <w:rPr>
        <w:noProof/>
        <w:lang w:eastAsia="pl-PL"/>
      </w:rPr>
      <w:drawing>
        <wp:inline distT="0" distB="0" distL="0" distR="0" wp14:anchorId="68400298" wp14:editId="1ABCF005">
          <wp:extent cx="5731510" cy="588010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3836B6"/>
    <w:multiLevelType w:val="hybridMultilevel"/>
    <w:tmpl w:val="264802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C5A06"/>
    <w:multiLevelType w:val="hybridMultilevel"/>
    <w:tmpl w:val="9D2E67D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C540046"/>
    <w:multiLevelType w:val="hybridMultilevel"/>
    <w:tmpl w:val="5E5A2562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DD106D4"/>
    <w:multiLevelType w:val="hybridMultilevel"/>
    <w:tmpl w:val="3A8EA1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051E0"/>
    <w:multiLevelType w:val="hybridMultilevel"/>
    <w:tmpl w:val="6B5E959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080CC8"/>
    <w:multiLevelType w:val="hybridMultilevel"/>
    <w:tmpl w:val="E0B6342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C7F0DDF6">
      <w:start w:val="1"/>
      <w:numFmt w:val="bullet"/>
      <w:lvlText w:val="¨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2645F8"/>
    <w:multiLevelType w:val="hybridMultilevel"/>
    <w:tmpl w:val="EA2421D8"/>
    <w:lvl w:ilvl="0" w:tplc="499662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D226E"/>
    <w:multiLevelType w:val="hybridMultilevel"/>
    <w:tmpl w:val="29DE90E6"/>
    <w:lvl w:ilvl="0" w:tplc="C7F0D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8B0F21"/>
    <w:multiLevelType w:val="hybridMultilevel"/>
    <w:tmpl w:val="452C397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7"/>
  </w:num>
  <w:num w:numId="13">
    <w:abstractNumId w:val="21"/>
  </w:num>
  <w:num w:numId="14">
    <w:abstractNumId w:val="10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FA"/>
    <w:rsid w:val="000223DE"/>
    <w:rsid w:val="00036B8D"/>
    <w:rsid w:val="000603B3"/>
    <w:rsid w:val="00061004"/>
    <w:rsid w:val="00062524"/>
    <w:rsid w:val="00086B6F"/>
    <w:rsid w:val="000A35DC"/>
    <w:rsid w:val="000C4E95"/>
    <w:rsid w:val="000D7809"/>
    <w:rsid w:val="000F7254"/>
    <w:rsid w:val="00150061"/>
    <w:rsid w:val="00184164"/>
    <w:rsid w:val="001B5585"/>
    <w:rsid w:val="001D7549"/>
    <w:rsid w:val="001F009F"/>
    <w:rsid w:val="00200D23"/>
    <w:rsid w:val="00203905"/>
    <w:rsid w:val="002040AB"/>
    <w:rsid w:val="00213406"/>
    <w:rsid w:val="002167C4"/>
    <w:rsid w:val="00232539"/>
    <w:rsid w:val="002A5231"/>
    <w:rsid w:val="002B53C5"/>
    <w:rsid w:val="002C2275"/>
    <w:rsid w:val="002C3F8F"/>
    <w:rsid w:val="002C5AF6"/>
    <w:rsid w:val="002D672D"/>
    <w:rsid w:val="002E6988"/>
    <w:rsid w:val="002F4581"/>
    <w:rsid w:val="003048C9"/>
    <w:rsid w:val="0031431A"/>
    <w:rsid w:val="003168AD"/>
    <w:rsid w:val="00324053"/>
    <w:rsid w:val="00347DBA"/>
    <w:rsid w:val="00364425"/>
    <w:rsid w:val="0038694B"/>
    <w:rsid w:val="003976A8"/>
    <w:rsid w:val="003C28B2"/>
    <w:rsid w:val="003D1924"/>
    <w:rsid w:val="003D43E4"/>
    <w:rsid w:val="00406FAD"/>
    <w:rsid w:val="004455C0"/>
    <w:rsid w:val="004A47F0"/>
    <w:rsid w:val="004A511F"/>
    <w:rsid w:val="004B77EC"/>
    <w:rsid w:val="004F5C0E"/>
    <w:rsid w:val="00520A2A"/>
    <w:rsid w:val="00530D94"/>
    <w:rsid w:val="00541082"/>
    <w:rsid w:val="00542626"/>
    <w:rsid w:val="00570A84"/>
    <w:rsid w:val="00583A3C"/>
    <w:rsid w:val="005A2545"/>
    <w:rsid w:val="005A271B"/>
    <w:rsid w:val="005C48FC"/>
    <w:rsid w:val="005D393C"/>
    <w:rsid w:val="005E5B7F"/>
    <w:rsid w:val="005F47AB"/>
    <w:rsid w:val="00692028"/>
    <w:rsid w:val="006930F7"/>
    <w:rsid w:val="00694431"/>
    <w:rsid w:val="006A763F"/>
    <w:rsid w:val="006E18A8"/>
    <w:rsid w:val="006E7DD9"/>
    <w:rsid w:val="006F4946"/>
    <w:rsid w:val="006F5DE4"/>
    <w:rsid w:val="00732D2B"/>
    <w:rsid w:val="0074252C"/>
    <w:rsid w:val="00773DCD"/>
    <w:rsid w:val="007E15FD"/>
    <w:rsid w:val="007F047C"/>
    <w:rsid w:val="008110F4"/>
    <w:rsid w:val="0082311B"/>
    <w:rsid w:val="00851CC0"/>
    <w:rsid w:val="00870C3A"/>
    <w:rsid w:val="0087329F"/>
    <w:rsid w:val="008740A3"/>
    <w:rsid w:val="0088542A"/>
    <w:rsid w:val="008B1919"/>
    <w:rsid w:val="008B2A45"/>
    <w:rsid w:val="008B508A"/>
    <w:rsid w:val="008B6CF1"/>
    <w:rsid w:val="008B74B1"/>
    <w:rsid w:val="008C255C"/>
    <w:rsid w:val="008E1935"/>
    <w:rsid w:val="008F6E1F"/>
    <w:rsid w:val="0090423C"/>
    <w:rsid w:val="009069FB"/>
    <w:rsid w:val="00910E30"/>
    <w:rsid w:val="00914B47"/>
    <w:rsid w:val="00925F4D"/>
    <w:rsid w:val="00926B30"/>
    <w:rsid w:val="00940360"/>
    <w:rsid w:val="00940516"/>
    <w:rsid w:val="00972B02"/>
    <w:rsid w:val="0098486F"/>
    <w:rsid w:val="009A7DDF"/>
    <w:rsid w:val="009C151D"/>
    <w:rsid w:val="00A03C29"/>
    <w:rsid w:val="00A42D6E"/>
    <w:rsid w:val="00A4732D"/>
    <w:rsid w:val="00A476FA"/>
    <w:rsid w:val="00A579D1"/>
    <w:rsid w:val="00A81B86"/>
    <w:rsid w:val="00A823A5"/>
    <w:rsid w:val="00AA59DF"/>
    <w:rsid w:val="00AE6D12"/>
    <w:rsid w:val="00AF5F4F"/>
    <w:rsid w:val="00AF7043"/>
    <w:rsid w:val="00B36467"/>
    <w:rsid w:val="00B644A5"/>
    <w:rsid w:val="00B8054D"/>
    <w:rsid w:val="00B82671"/>
    <w:rsid w:val="00B851E3"/>
    <w:rsid w:val="00B925BF"/>
    <w:rsid w:val="00B93825"/>
    <w:rsid w:val="00BA0D0B"/>
    <w:rsid w:val="00BA15ED"/>
    <w:rsid w:val="00BB1752"/>
    <w:rsid w:val="00BD4F80"/>
    <w:rsid w:val="00BD568A"/>
    <w:rsid w:val="00BE0208"/>
    <w:rsid w:val="00BE4545"/>
    <w:rsid w:val="00C47AE9"/>
    <w:rsid w:val="00C559C4"/>
    <w:rsid w:val="00C729AA"/>
    <w:rsid w:val="00C77B7A"/>
    <w:rsid w:val="00C839F4"/>
    <w:rsid w:val="00CC5601"/>
    <w:rsid w:val="00CF5166"/>
    <w:rsid w:val="00D03975"/>
    <w:rsid w:val="00D06971"/>
    <w:rsid w:val="00D3076F"/>
    <w:rsid w:val="00D36647"/>
    <w:rsid w:val="00D3775E"/>
    <w:rsid w:val="00D51DF6"/>
    <w:rsid w:val="00D65A61"/>
    <w:rsid w:val="00D66E7E"/>
    <w:rsid w:val="00D76800"/>
    <w:rsid w:val="00D92F3C"/>
    <w:rsid w:val="00DA1267"/>
    <w:rsid w:val="00DB7895"/>
    <w:rsid w:val="00DC36A6"/>
    <w:rsid w:val="00DD1CBC"/>
    <w:rsid w:val="00DE15C5"/>
    <w:rsid w:val="00DE5DAB"/>
    <w:rsid w:val="00DF38A7"/>
    <w:rsid w:val="00E00B38"/>
    <w:rsid w:val="00E17E53"/>
    <w:rsid w:val="00E55C3E"/>
    <w:rsid w:val="00E937F4"/>
    <w:rsid w:val="00EF171F"/>
    <w:rsid w:val="00EF1C0D"/>
    <w:rsid w:val="00F24E19"/>
    <w:rsid w:val="00F24EFC"/>
    <w:rsid w:val="00FA1537"/>
    <w:rsid w:val="00FA3325"/>
    <w:rsid w:val="00FB2847"/>
    <w:rsid w:val="00FC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0"/>
        <o:r id="V:Rule2" type="connector" idref="#_x0000_s2054"/>
        <o:r id="V:Rule3" type="connector" idref="#_x0000_s2052"/>
      </o:rules>
    </o:shapelayout>
  </w:shapeDefaults>
  <w:decimalSymbol w:val=","/>
  <w:listSeparator w:val=";"/>
  <w14:docId w14:val="7760A4E4"/>
  <w15:docId w15:val="{6773A83E-34F8-4A66-A59E-59F12AF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04A7-591A-4335-9E74-814F30C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42</cp:revision>
  <cp:lastPrinted>2017-07-10T17:19:00Z</cp:lastPrinted>
  <dcterms:created xsi:type="dcterms:W3CDTF">2018-03-05T12:55:00Z</dcterms:created>
  <dcterms:modified xsi:type="dcterms:W3CDTF">2021-10-12T09:58:00Z</dcterms:modified>
</cp:coreProperties>
</file>