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A80E" w14:textId="77777777" w:rsidR="00D6334A" w:rsidRDefault="00D6334A" w:rsidP="00D6334A">
      <w:pPr>
        <w:spacing w:after="0" w:line="360" w:lineRule="auto"/>
        <w:rPr>
          <w:b/>
          <w:sz w:val="28"/>
        </w:rPr>
      </w:pPr>
      <w:bookmarkStart w:id="0" w:name="_Hlk84919857"/>
      <w:r>
        <w:rPr>
          <w:b/>
          <w:sz w:val="28"/>
        </w:rPr>
        <w:t xml:space="preserve">„Postaw na aktywność” </w:t>
      </w:r>
    </w:p>
    <w:p w14:paraId="04B52843" w14:textId="77777777" w:rsidR="00D6334A" w:rsidRDefault="00D6334A" w:rsidP="00D6334A">
      <w:pPr>
        <w:spacing w:after="0" w:line="36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nr RPDS.09.01.01-02-0145/20 realizowany w ramach </w:t>
      </w:r>
      <w:bookmarkEnd w:id="0"/>
    </w:p>
    <w:p w14:paraId="76C6B9C1" w14:textId="77777777" w:rsidR="004B2611" w:rsidRDefault="004B2611" w:rsidP="004B2611">
      <w:pPr>
        <w:spacing w:after="0" w:line="360" w:lineRule="auto"/>
        <w:rPr>
          <w:sz w:val="10"/>
          <w:szCs w:val="4"/>
        </w:rPr>
      </w:pPr>
      <w:r>
        <w:rPr>
          <w:sz w:val="24"/>
          <w:szCs w:val="24"/>
        </w:rPr>
        <w:t xml:space="preserve">Regionalnego Programu Operacyjnego Województwa Dolnośląskiego </w:t>
      </w:r>
      <w:r>
        <w:rPr>
          <w:bCs/>
          <w:sz w:val="24"/>
          <w:szCs w:val="28"/>
        </w:rPr>
        <w:t>na lata 2014-2020</w:t>
      </w:r>
    </w:p>
    <w:p w14:paraId="7F1446EC" w14:textId="77777777" w:rsidR="00660A97" w:rsidRPr="006E68B0" w:rsidRDefault="00825202" w:rsidP="006E68B0">
      <w:pPr>
        <w:spacing w:before="480" w:after="360" w:line="360" w:lineRule="auto"/>
        <w:jc w:val="center"/>
        <w:rPr>
          <w:rFonts w:cs="Arial,Bold"/>
          <w:b/>
          <w:bCs/>
          <w:sz w:val="24"/>
          <w:szCs w:val="24"/>
        </w:rPr>
      </w:pPr>
      <w:r w:rsidRPr="006E68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D0129" wp14:editId="4C226F24">
                <wp:simplePos x="0" y="0"/>
                <wp:positionH relativeFrom="margin">
                  <wp:posOffset>1726565</wp:posOffset>
                </wp:positionH>
                <wp:positionV relativeFrom="paragraph">
                  <wp:posOffset>294428</wp:posOffset>
                </wp:positionV>
                <wp:extent cx="2270125" cy="294640"/>
                <wp:effectExtent l="0" t="0" r="1587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74EBD7" w14:textId="77777777" w:rsidR="00660A97" w:rsidRPr="00237CA8" w:rsidRDefault="00237CA8" w:rsidP="00660A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37CA8"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01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95pt;margin-top:23.2pt;width:178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" fillcolor="white [3212]">
                <v:shadow offset="-2pt"/>
                <v:textbox>
                  <w:txbxContent>
                    <w:p w14:paraId="4874EBD7" w14:textId="77777777" w:rsidR="00660A97" w:rsidRPr="00237CA8" w:rsidRDefault="00237CA8" w:rsidP="00660A9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37CA8">
                        <w:rPr>
                          <w:b/>
                          <w:sz w:val="24"/>
                        </w:rPr>
                        <w:t>OŚWIADCZENIE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68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0E8B9F" wp14:editId="290F40E8">
                <wp:simplePos x="0" y="0"/>
                <wp:positionH relativeFrom="margin">
                  <wp:posOffset>-18415</wp:posOffset>
                </wp:positionH>
                <wp:positionV relativeFrom="paragraph">
                  <wp:posOffset>420158</wp:posOffset>
                </wp:positionV>
                <wp:extent cx="5760085" cy="0"/>
                <wp:effectExtent l="0" t="0" r="1206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1A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45pt;margin-top:33.1pt;width:453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">
                <w10:wrap anchorx="margin"/>
              </v:shape>
            </w:pict>
          </mc:Fallback>
        </mc:AlternateContent>
      </w:r>
    </w:p>
    <w:p w14:paraId="47F1C8A4" w14:textId="77777777" w:rsidR="00237CA8" w:rsidRPr="006E68B0" w:rsidRDefault="00237CA8" w:rsidP="00453C39">
      <w:pPr>
        <w:tabs>
          <w:tab w:val="left" w:leader="dot" w:pos="6663"/>
        </w:tabs>
        <w:spacing w:before="60" w:after="60" w:line="360" w:lineRule="auto"/>
        <w:rPr>
          <w:rFonts w:cstheme="minorHAnsi"/>
          <w:bCs/>
          <w:sz w:val="24"/>
          <w:szCs w:val="24"/>
        </w:rPr>
      </w:pPr>
      <w:r w:rsidRPr="006E68B0">
        <w:rPr>
          <w:rFonts w:cstheme="minorHAnsi"/>
          <w:bCs/>
          <w:sz w:val="24"/>
          <w:szCs w:val="24"/>
        </w:rPr>
        <w:t>Jestem osobą zagrożoną ryzykiem ubóstwa lub wykluczenia społecznego, ponieważ spełniam następującą/-ce przesłankę/-ki:</w:t>
      </w:r>
    </w:p>
    <w:p w14:paraId="21AB0DA0" w14:textId="51676D4B" w:rsidR="00237CA8" w:rsidRPr="006E68B0" w:rsidRDefault="00237CA8" w:rsidP="00453C39">
      <w:pPr>
        <w:pStyle w:val="Akapitzlist"/>
        <w:numPr>
          <w:ilvl w:val="1"/>
          <w:numId w:val="18"/>
        </w:numPr>
        <w:spacing w:line="360" w:lineRule="auto"/>
        <w:ind w:left="567" w:hanging="284"/>
        <w:rPr>
          <w:rFonts w:cstheme="minorHAnsi"/>
          <w:sz w:val="24"/>
          <w:szCs w:val="24"/>
        </w:rPr>
      </w:pPr>
      <w:r w:rsidRPr="006E68B0">
        <w:rPr>
          <w:rFonts w:cstheme="minorHAnsi"/>
          <w:sz w:val="24"/>
          <w:szCs w:val="24"/>
        </w:rPr>
        <w:t xml:space="preserve">osoba lub rodzina korzystająca ze świadczeń pomocy społecznej </w:t>
      </w:r>
      <w:r w:rsidR="00AC00CD">
        <w:rPr>
          <w:rFonts w:cstheme="minorHAnsi"/>
          <w:sz w:val="24"/>
          <w:szCs w:val="24"/>
        </w:rPr>
        <w:t>zgodnie z ustawą</w:t>
      </w:r>
      <w:r w:rsidR="00AC00CD" w:rsidRPr="00AC00CD">
        <w:rPr>
          <w:rFonts w:cstheme="minorHAnsi"/>
          <w:sz w:val="24"/>
          <w:szCs w:val="24"/>
        </w:rPr>
        <w:t xml:space="preserve"> </w:t>
      </w:r>
      <w:r w:rsidR="00AC00CD" w:rsidRPr="006E68B0">
        <w:rPr>
          <w:rFonts w:cstheme="minorHAnsi"/>
          <w:sz w:val="24"/>
          <w:szCs w:val="24"/>
        </w:rPr>
        <w:t>z dnia 12 marca 2004 r. o pomocy społecznej</w:t>
      </w:r>
      <w:r w:rsidR="00AC00CD">
        <w:rPr>
          <w:rFonts w:cstheme="minorHAnsi"/>
          <w:sz w:val="24"/>
          <w:szCs w:val="24"/>
        </w:rPr>
        <w:t xml:space="preserve">, </w:t>
      </w:r>
      <w:r w:rsidRPr="006E68B0">
        <w:rPr>
          <w:rFonts w:cstheme="minorHAnsi"/>
          <w:sz w:val="24"/>
          <w:szCs w:val="24"/>
        </w:rPr>
        <w:t>lub kwalifikująca się do objęcia wsparciem pomocy społecznej, tj. spełniając</w:t>
      </w:r>
      <w:r w:rsidR="00DD0365" w:rsidRPr="006E68B0">
        <w:rPr>
          <w:rFonts w:cstheme="minorHAnsi"/>
          <w:sz w:val="24"/>
          <w:szCs w:val="24"/>
        </w:rPr>
        <w:t>a</w:t>
      </w:r>
      <w:r w:rsidRPr="006E68B0">
        <w:rPr>
          <w:rFonts w:cstheme="minorHAnsi"/>
          <w:sz w:val="24"/>
          <w:szCs w:val="24"/>
        </w:rPr>
        <w:t xml:space="preserve"> </w:t>
      </w:r>
      <w:r w:rsidR="00DD0365" w:rsidRPr="006E68B0">
        <w:rPr>
          <w:rFonts w:cstheme="minorHAnsi"/>
          <w:sz w:val="24"/>
          <w:szCs w:val="24"/>
        </w:rPr>
        <w:t>co najmniej</w:t>
      </w:r>
      <w:r w:rsidRPr="006E68B0">
        <w:rPr>
          <w:rFonts w:cstheme="minorHAnsi"/>
          <w:sz w:val="24"/>
          <w:szCs w:val="24"/>
        </w:rPr>
        <w:t xml:space="preserve"> jedną z przesłanek określonych w art. 7 ustawy z dnia 12 marca 2004 r. o pomocy społecznej</w:t>
      </w:r>
      <w:r w:rsidR="004B2611">
        <w:rPr>
          <w:rFonts w:cstheme="minorHAnsi"/>
          <w:sz w:val="24"/>
          <w:szCs w:val="24"/>
        </w:rPr>
        <w:t>;</w:t>
      </w:r>
    </w:p>
    <w:p w14:paraId="3A3688FE" w14:textId="77777777" w:rsidR="00237CA8" w:rsidRPr="006E68B0" w:rsidRDefault="00237CA8" w:rsidP="00453C39">
      <w:pPr>
        <w:pStyle w:val="Akapitzlist"/>
        <w:numPr>
          <w:ilvl w:val="1"/>
          <w:numId w:val="18"/>
        </w:numPr>
        <w:spacing w:line="360" w:lineRule="auto"/>
        <w:ind w:left="567" w:hanging="284"/>
        <w:rPr>
          <w:rFonts w:cstheme="minorHAnsi"/>
          <w:sz w:val="24"/>
          <w:szCs w:val="24"/>
        </w:rPr>
      </w:pPr>
      <w:r w:rsidRPr="006E68B0">
        <w:rPr>
          <w:rFonts w:cstheme="minorHAnsi"/>
          <w:sz w:val="24"/>
          <w:szCs w:val="24"/>
        </w:rPr>
        <w:t xml:space="preserve">osoba, o której mowa w art. 1 ust. 2 ustawy z dnia 13 czerwca 2003 r. o zatrudnieniu socjalnym; </w:t>
      </w:r>
    </w:p>
    <w:p w14:paraId="59325841" w14:textId="7D2E0FD6" w:rsidR="00237CA8" w:rsidRPr="006E68B0" w:rsidRDefault="00237CA8" w:rsidP="00453C39">
      <w:pPr>
        <w:pStyle w:val="Akapitzlist"/>
        <w:numPr>
          <w:ilvl w:val="1"/>
          <w:numId w:val="18"/>
        </w:numPr>
        <w:spacing w:line="360" w:lineRule="auto"/>
        <w:ind w:left="567" w:hanging="284"/>
        <w:rPr>
          <w:rFonts w:cstheme="minorHAnsi"/>
          <w:sz w:val="24"/>
          <w:szCs w:val="24"/>
        </w:rPr>
      </w:pPr>
      <w:r w:rsidRPr="00AC00CD">
        <w:rPr>
          <w:rFonts w:cstheme="minorHAnsi"/>
          <w:sz w:val="24"/>
          <w:szCs w:val="24"/>
        </w:rPr>
        <w:t>osoba przebywająca w pieczy zastępczej</w:t>
      </w:r>
      <w:r w:rsidR="00AC00CD" w:rsidRPr="00AC00CD">
        <w:rPr>
          <w:sz w:val="24"/>
          <w:szCs w:val="24"/>
        </w:rPr>
        <w:t xml:space="preserve">, w tym również osoba przebywająca w pieczy zastępczej na warunkach określonych w art. 37 ust. 2 ustawy z dnia 9 czerwca 2011 r. o wspieraniu rodziny i systemie pieczy zastępczej, </w:t>
      </w:r>
      <w:r w:rsidRPr="00AC00CD">
        <w:rPr>
          <w:rFonts w:cstheme="minorHAnsi"/>
          <w:sz w:val="24"/>
          <w:szCs w:val="24"/>
        </w:rPr>
        <w:t>lub opuszczająca</w:t>
      </w:r>
      <w:r w:rsidRPr="006E68B0">
        <w:rPr>
          <w:rFonts w:cstheme="minorHAnsi"/>
          <w:sz w:val="24"/>
          <w:szCs w:val="24"/>
        </w:rPr>
        <w:t xml:space="preserve"> pieczę zastępczą, rodzina przeżywająca trudności w pełnieniu funkcji opiekuńczo-wychowawczych, o których mowa w ustawie z dnia 9 czerwca 2011 r. o wspieraniu rodziny i systemie pieczy zastępczej; </w:t>
      </w:r>
    </w:p>
    <w:p w14:paraId="7B70A999" w14:textId="77777777" w:rsidR="00237CA8" w:rsidRPr="006E68B0" w:rsidRDefault="00237CA8" w:rsidP="00453C39">
      <w:pPr>
        <w:pStyle w:val="Akapitzlist"/>
        <w:numPr>
          <w:ilvl w:val="1"/>
          <w:numId w:val="18"/>
        </w:numPr>
        <w:spacing w:line="360" w:lineRule="auto"/>
        <w:ind w:left="567" w:hanging="284"/>
        <w:rPr>
          <w:rFonts w:cstheme="minorHAnsi"/>
          <w:sz w:val="24"/>
          <w:szCs w:val="24"/>
        </w:rPr>
      </w:pPr>
      <w:r w:rsidRPr="006E68B0">
        <w:rPr>
          <w:rFonts w:cstheme="minorHAnsi"/>
          <w:sz w:val="24"/>
          <w:szCs w:val="24"/>
        </w:rPr>
        <w:t>osoba nieletnia, wobec której zastosowano środki zapobiegania i zwalczania demoralizacji i przestępczości zgodnie z ustawą z dnia 26 października 1982 r. o postępowaniu w sprawach nieletnich;</w:t>
      </w:r>
    </w:p>
    <w:p w14:paraId="2C2759AE" w14:textId="77777777" w:rsidR="00237CA8" w:rsidRPr="006E68B0" w:rsidRDefault="00237CA8" w:rsidP="00453C39">
      <w:pPr>
        <w:pStyle w:val="Akapitzlist"/>
        <w:numPr>
          <w:ilvl w:val="1"/>
          <w:numId w:val="18"/>
        </w:numPr>
        <w:spacing w:line="360" w:lineRule="auto"/>
        <w:ind w:left="567" w:hanging="284"/>
        <w:rPr>
          <w:rFonts w:cstheme="minorHAnsi"/>
          <w:sz w:val="24"/>
          <w:szCs w:val="24"/>
        </w:rPr>
      </w:pPr>
      <w:r w:rsidRPr="006E68B0">
        <w:rPr>
          <w:rFonts w:cstheme="minorHAnsi"/>
          <w:sz w:val="24"/>
          <w:szCs w:val="24"/>
        </w:rPr>
        <w:t>osoba przebywająca w młodzieżowych ośrodkach wychowawczych i młodzieżowych ośrodkach socjoterapii, o których mowa w usta</w:t>
      </w:r>
      <w:r w:rsidR="001248D3" w:rsidRPr="006E68B0">
        <w:rPr>
          <w:rFonts w:cstheme="minorHAnsi"/>
          <w:sz w:val="24"/>
          <w:szCs w:val="24"/>
        </w:rPr>
        <w:t>wie z</w:t>
      </w:r>
      <w:r w:rsidR="00565DDC" w:rsidRPr="006E68B0">
        <w:rPr>
          <w:rFonts w:cstheme="minorHAnsi"/>
          <w:sz w:val="24"/>
          <w:szCs w:val="24"/>
        </w:rPr>
        <w:t xml:space="preserve"> dnia 1 września 2017</w:t>
      </w:r>
      <w:r w:rsidR="001248D3" w:rsidRPr="006E68B0">
        <w:rPr>
          <w:rFonts w:cstheme="minorHAnsi"/>
          <w:sz w:val="24"/>
          <w:szCs w:val="24"/>
        </w:rPr>
        <w:t xml:space="preserve"> r. o </w:t>
      </w:r>
      <w:r w:rsidRPr="006E68B0">
        <w:rPr>
          <w:rFonts w:cstheme="minorHAnsi"/>
          <w:sz w:val="24"/>
          <w:szCs w:val="24"/>
        </w:rPr>
        <w:t>systemie oświaty;</w:t>
      </w:r>
    </w:p>
    <w:p w14:paraId="7CA82EDD" w14:textId="45E8F688" w:rsidR="00237CA8" w:rsidRPr="006E68B0" w:rsidRDefault="00237CA8" w:rsidP="00453C39">
      <w:pPr>
        <w:pStyle w:val="Akapitzlist"/>
        <w:numPr>
          <w:ilvl w:val="1"/>
          <w:numId w:val="18"/>
        </w:numPr>
        <w:spacing w:line="360" w:lineRule="auto"/>
        <w:ind w:left="567" w:hanging="284"/>
        <w:rPr>
          <w:rFonts w:cstheme="minorHAnsi"/>
          <w:sz w:val="24"/>
          <w:szCs w:val="24"/>
        </w:rPr>
      </w:pPr>
      <w:r w:rsidRPr="006E68B0">
        <w:rPr>
          <w:rFonts w:cstheme="minorHAnsi"/>
          <w:sz w:val="24"/>
          <w:szCs w:val="24"/>
        </w:rPr>
        <w:t>osoba z niepełnosprawnością</w:t>
      </w:r>
      <w:r w:rsidR="00DD0365" w:rsidRPr="006E68B0">
        <w:rPr>
          <w:rFonts w:cstheme="minorHAnsi"/>
          <w:sz w:val="24"/>
          <w:szCs w:val="24"/>
        </w:rPr>
        <w:t xml:space="preserve"> – </w:t>
      </w:r>
      <w:bookmarkStart w:id="1" w:name="_Hlk80909314"/>
      <w:r w:rsidR="00DD0365" w:rsidRPr="006E68B0">
        <w:rPr>
          <w:rFonts w:cstheme="minorHAnsi"/>
          <w:b/>
          <w:bCs/>
          <w:sz w:val="24"/>
          <w:szCs w:val="24"/>
          <w:u w:val="single"/>
        </w:rPr>
        <w:t xml:space="preserve">należy dołączyć </w:t>
      </w:r>
      <w:r w:rsidR="00C1689C" w:rsidRPr="00C1689C">
        <w:rPr>
          <w:rFonts w:cstheme="minorHAnsi"/>
          <w:b/>
          <w:bCs/>
          <w:sz w:val="24"/>
          <w:szCs w:val="24"/>
          <w:u w:val="single"/>
        </w:rPr>
        <w:t>aktualne orzeczenie o stopniu niepełnosprawności/ zaświadczenie o stanie zdrowia/inny dokument potwierdzający stan zdrowia</w:t>
      </w:r>
      <w:r w:rsidRPr="006E68B0">
        <w:rPr>
          <w:rFonts w:cstheme="minorHAnsi"/>
          <w:sz w:val="24"/>
          <w:szCs w:val="24"/>
        </w:rPr>
        <w:t>;</w:t>
      </w:r>
      <w:bookmarkEnd w:id="1"/>
    </w:p>
    <w:p w14:paraId="5B1ADF80" w14:textId="77777777" w:rsidR="00237CA8" w:rsidRPr="006E68B0" w:rsidRDefault="00237CA8" w:rsidP="00453C39">
      <w:pPr>
        <w:pStyle w:val="Akapitzlist"/>
        <w:numPr>
          <w:ilvl w:val="1"/>
          <w:numId w:val="18"/>
        </w:numPr>
        <w:spacing w:line="360" w:lineRule="auto"/>
        <w:ind w:left="567" w:hanging="284"/>
        <w:rPr>
          <w:rFonts w:cstheme="minorHAnsi"/>
          <w:sz w:val="24"/>
          <w:szCs w:val="24"/>
        </w:rPr>
      </w:pPr>
      <w:r w:rsidRPr="006E68B0">
        <w:rPr>
          <w:rFonts w:cstheme="minorHAnsi"/>
          <w:sz w:val="24"/>
          <w:szCs w:val="24"/>
        </w:rPr>
        <w:lastRenderedPageBreak/>
        <w:t>członkowie gospodarstw domowych sprawujący opiekę nad osobą z niepełnosprawnością, o ile jeden z nich nie pracuje ze względu na konieczność sprawowania opieki nad osobą z niepełnosprawnością;</w:t>
      </w:r>
    </w:p>
    <w:p w14:paraId="30FD1E39" w14:textId="77777777" w:rsidR="00237CA8" w:rsidRPr="006E68B0" w:rsidRDefault="00237CA8" w:rsidP="00453C39">
      <w:pPr>
        <w:pStyle w:val="Akapitzlist"/>
        <w:numPr>
          <w:ilvl w:val="1"/>
          <w:numId w:val="18"/>
        </w:numPr>
        <w:spacing w:line="360" w:lineRule="auto"/>
        <w:ind w:left="567" w:hanging="284"/>
        <w:rPr>
          <w:rFonts w:cstheme="minorHAnsi"/>
          <w:sz w:val="24"/>
          <w:szCs w:val="24"/>
        </w:rPr>
      </w:pPr>
      <w:r w:rsidRPr="006E68B0">
        <w:rPr>
          <w:rFonts w:cstheme="minorHAnsi"/>
          <w:sz w:val="24"/>
          <w:szCs w:val="24"/>
        </w:rPr>
        <w:t>osoba potrzebująca wsparcia w codziennym funkcjonowaniu;</w:t>
      </w:r>
    </w:p>
    <w:p w14:paraId="797D39AF" w14:textId="77777777" w:rsidR="00237CA8" w:rsidRPr="006E68B0" w:rsidRDefault="00237CA8" w:rsidP="00453C39">
      <w:pPr>
        <w:pStyle w:val="Akapitzlist"/>
        <w:numPr>
          <w:ilvl w:val="1"/>
          <w:numId w:val="18"/>
        </w:numPr>
        <w:spacing w:line="360" w:lineRule="auto"/>
        <w:ind w:left="567" w:hanging="284"/>
        <w:rPr>
          <w:rFonts w:cstheme="minorHAnsi"/>
          <w:sz w:val="24"/>
          <w:szCs w:val="24"/>
        </w:rPr>
      </w:pPr>
      <w:r w:rsidRPr="006E68B0">
        <w:rPr>
          <w:rFonts w:cstheme="minorHAnsi"/>
          <w:sz w:val="24"/>
          <w:szCs w:val="24"/>
        </w:rPr>
        <w:t>osoba bezdomna lub dotknięta wykluczeniem z dostępu do mieszkań;</w:t>
      </w:r>
    </w:p>
    <w:p w14:paraId="541AEBA1" w14:textId="77777777" w:rsidR="00237CA8" w:rsidRPr="006E68B0" w:rsidRDefault="00237CA8" w:rsidP="00453C39">
      <w:pPr>
        <w:pStyle w:val="Akapitzlist"/>
        <w:numPr>
          <w:ilvl w:val="1"/>
          <w:numId w:val="18"/>
        </w:numPr>
        <w:spacing w:line="360" w:lineRule="auto"/>
        <w:ind w:left="567" w:hanging="284"/>
        <w:rPr>
          <w:rFonts w:cstheme="minorHAnsi"/>
          <w:sz w:val="24"/>
          <w:szCs w:val="24"/>
        </w:rPr>
      </w:pPr>
      <w:r w:rsidRPr="006E68B0">
        <w:rPr>
          <w:rFonts w:cstheme="minorHAnsi"/>
          <w:sz w:val="24"/>
          <w:szCs w:val="24"/>
        </w:rPr>
        <w:t>osoba odbywa</w:t>
      </w:r>
      <w:r w:rsidR="00D47D83" w:rsidRPr="006E68B0">
        <w:rPr>
          <w:rFonts w:cstheme="minorHAnsi"/>
          <w:sz w:val="24"/>
          <w:szCs w:val="24"/>
        </w:rPr>
        <w:t>jąca karę pozbawienia wolności, w formie dozoru elektronicznego</w:t>
      </w:r>
      <w:r w:rsidRPr="006E68B0">
        <w:rPr>
          <w:rFonts w:cstheme="minorHAnsi"/>
          <w:sz w:val="24"/>
          <w:szCs w:val="24"/>
        </w:rPr>
        <w:t>;</w:t>
      </w:r>
    </w:p>
    <w:p w14:paraId="27CE5F79" w14:textId="77777777" w:rsidR="00237CA8" w:rsidRPr="006E68B0" w:rsidRDefault="00237CA8" w:rsidP="00453C39">
      <w:pPr>
        <w:pStyle w:val="Akapitzlist"/>
        <w:numPr>
          <w:ilvl w:val="1"/>
          <w:numId w:val="18"/>
        </w:numPr>
        <w:spacing w:after="120" w:line="360" w:lineRule="auto"/>
        <w:ind w:left="567" w:hanging="284"/>
        <w:rPr>
          <w:rFonts w:cstheme="minorHAnsi"/>
          <w:sz w:val="24"/>
          <w:szCs w:val="24"/>
        </w:rPr>
      </w:pPr>
      <w:r w:rsidRPr="006E68B0">
        <w:rPr>
          <w:rFonts w:cstheme="minorHAnsi"/>
          <w:sz w:val="24"/>
          <w:szCs w:val="24"/>
        </w:rPr>
        <w:t>osoba korzystająca z PO PŻ.</w:t>
      </w:r>
    </w:p>
    <w:p w14:paraId="33317295" w14:textId="77777777" w:rsidR="00237CA8" w:rsidRPr="006E68B0" w:rsidRDefault="00825202" w:rsidP="00453C39">
      <w:pPr>
        <w:tabs>
          <w:tab w:val="center" w:pos="2268"/>
          <w:tab w:val="center" w:pos="6804"/>
        </w:tabs>
        <w:spacing w:before="360" w:after="480" w:line="360" w:lineRule="auto"/>
        <w:rPr>
          <w:rFonts w:cs="Calibri"/>
          <w:sz w:val="24"/>
          <w:szCs w:val="24"/>
        </w:rPr>
      </w:pPr>
      <w:r w:rsidRPr="006E68B0">
        <w:rPr>
          <w:rFonts w:cs="Calibri"/>
          <w:sz w:val="24"/>
          <w:szCs w:val="24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na podstawie krajowych rejestrów pod względem ich</w:t>
      </w:r>
      <w:r w:rsidRPr="006E68B0">
        <w:rPr>
          <w:rFonts w:cs="Calibri"/>
          <w:b/>
          <w:i/>
          <w:sz w:val="24"/>
          <w:szCs w:val="24"/>
        </w:rPr>
        <w:t xml:space="preserve"> </w:t>
      </w:r>
      <w:r w:rsidRPr="006E68B0">
        <w:rPr>
          <w:rFonts w:cs="Calibri"/>
          <w:sz w:val="24"/>
          <w:szCs w:val="24"/>
        </w:rPr>
        <w:t>zgodności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37CA8" w:rsidRPr="006E68B0" w14:paraId="79C10488" w14:textId="77777777" w:rsidTr="00237CA8">
        <w:trPr>
          <w:jc w:val="center"/>
        </w:trPr>
        <w:tc>
          <w:tcPr>
            <w:tcW w:w="4606" w:type="dxa"/>
            <w:vAlign w:val="center"/>
            <w:hideMark/>
          </w:tcPr>
          <w:p w14:paraId="0B059EDD" w14:textId="77777777" w:rsidR="00237CA8" w:rsidRPr="006E68B0" w:rsidRDefault="00237CA8" w:rsidP="006E68B0">
            <w:pPr>
              <w:tabs>
                <w:tab w:val="left" w:leader="dot" w:pos="3402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E68B0">
              <w:rPr>
                <w:sz w:val="24"/>
                <w:szCs w:val="24"/>
              </w:rPr>
              <w:tab/>
            </w:r>
          </w:p>
        </w:tc>
        <w:tc>
          <w:tcPr>
            <w:tcW w:w="4607" w:type="dxa"/>
            <w:vAlign w:val="center"/>
            <w:hideMark/>
          </w:tcPr>
          <w:p w14:paraId="71AC4ADD" w14:textId="77777777" w:rsidR="00237CA8" w:rsidRPr="006E68B0" w:rsidRDefault="00237CA8" w:rsidP="006E68B0">
            <w:pPr>
              <w:tabs>
                <w:tab w:val="left" w:leader="dot" w:pos="3402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E68B0">
              <w:rPr>
                <w:sz w:val="24"/>
                <w:szCs w:val="24"/>
              </w:rPr>
              <w:tab/>
            </w:r>
          </w:p>
        </w:tc>
      </w:tr>
      <w:tr w:rsidR="00237CA8" w:rsidRPr="006E68B0" w14:paraId="0BBB07B8" w14:textId="77777777" w:rsidTr="00237CA8">
        <w:trPr>
          <w:jc w:val="center"/>
        </w:trPr>
        <w:tc>
          <w:tcPr>
            <w:tcW w:w="4606" w:type="dxa"/>
            <w:vAlign w:val="center"/>
            <w:hideMark/>
          </w:tcPr>
          <w:p w14:paraId="7CD7C62C" w14:textId="77777777" w:rsidR="00237CA8" w:rsidRPr="006E68B0" w:rsidRDefault="00237CA8" w:rsidP="006E68B0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E68B0">
              <w:rPr>
                <w:rFonts w:cs="Calibri"/>
                <w:sz w:val="24"/>
                <w:szCs w:val="24"/>
              </w:rPr>
              <w:t>MIEJSCOWOŚĆ I DATA</w:t>
            </w:r>
          </w:p>
        </w:tc>
        <w:tc>
          <w:tcPr>
            <w:tcW w:w="4607" w:type="dxa"/>
            <w:vAlign w:val="center"/>
            <w:hideMark/>
          </w:tcPr>
          <w:p w14:paraId="7CDA6E0E" w14:textId="77777777" w:rsidR="00237CA8" w:rsidRPr="006E68B0" w:rsidRDefault="00237CA8" w:rsidP="006E68B0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6E68B0">
              <w:rPr>
                <w:rFonts w:cs="Calibri"/>
                <w:sz w:val="24"/>
                <w:szCs w:val="24"/>
              </w:rPr>
              <w:t xml:space="preserve">CZYTELNY PODPIS KANDYDATA/-TKI </w:t>
            </w:r>
          </w:p>
          <w:p w14:paraId="62BD1AD3" w14:textId="77777777" w:rsidR="00237CA8" w:rsidRPr="006E68B0" w:rsidRDefault="00237CA8" w:rsidP="006E68B0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E68B0">
              <w:rPr>
                <w:rFonts w:cs="Calibri"/>
                <w:sz w:val="24"/>
                <w:szCs w:val="24"/>
              </w:rPr>
              <w:t>NA UCZESTNIKA PROJEKTU</w:t>
            </w:r>
          </w:p>
        </w:tc>
      </w:tr>
    </w:tbl>
    <w:p w14:paraId="2123C303" w14:textId="77777777" w:rsidR="00237CA8" w:rsidRPr="006E68B0" w:rsidRDefault="00237CA8" w:rsidP="006E68B0">
      <w:pPr>
        <w:spacing w:after="0" w:line="360" w:lineRule="auto"/>
        <w:jc w:val="both"/>
        <w:rPr>
          <w:sz w:val="24"/>
          <w:szCs w:val="24"/>
          <w:vertAlign w:val="superscript"/>
        </w:rPr>
      </w:pPr>
    </w:p>
    <w:sectPr w:rsidR="00237CA8" w:rsidRPr="006E68B0" w:rsidSect="0085645C">
      <w:headerReference w:type="default" r:id="rId8"/>
      <w:footerReference w:type="default" r:id="rId9"/>
      <w:pgSz w:w="11906" w:h="16838"/>
      <w:pgMar w:top="1817" w:right="1440" w:bottom="851" w:left="1440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E2E1" w14:textId="77777777" w:rsidR="00167E44" w:rsidRDefault="00167E44" w:rsidP="00A476FA">
      <w:pPr>
        <w:spacing w:after="0" w:line="240" w:lineRule="auto"/>
      </w:pPr>
      <w:r>
        <w:separator/>
      </w:r>
    </w:p>
  </w:endnote>
  <w:endnote w:type="continuationSeparator" w:id="0">
    <w:p w14:paraId="00301418" w14:textId="77777777" w:rsidR="00167E44" w:rsidRDefault="00167E44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0C95" w14:textId="0208B7EB" w:rsidR="00660A97" w:rsidRPr="004B2611" w:rsidRDefault="004B2611" w:rsidP="004B2611">
    <w:pPr>
      <w:pStyle w:val="Bezodstpw"/>
      <w:spacing w:before="240"/>
      <w:jc w:val="center"/>
    </w:pPr>
    <w:r>
      <w:rPr>
        <w:sz w:val="18"/>
        <w:szCs w:val="18"/>
        <w:lang w:val="pl-PL"/>
      </w:rPr>
      <w:t>Projekt „</w:t>
    </w:r>
    <w:r w:rsidR="00D6334A">
      <w:rPr>
        <w:sz w:val="18"/>
        <w:szCs w:val="18"/>
        <w:lang w:val="pl-PL"/>
      </w:rPr>
      <w:t>Postaw na aktywność</w:t>
    </w:r>
    <w:r>
      <w:rPr>
        <w:sz w:val="18"/>
        <w:szCs w:val="18"/>
        <w:lang w:val="pl-PL"/>
      </w:rPr>
      <w:t xml:space="preserve">” realizowany przez Fundację Instytut Edukacji, </w:t>
    </w:r>
    <w:r>
      <w:rPr>
        <w:sz w:val="18"/>
        <w:szCs w:val="18"/>
        <w:lang w:val="pl-PL"/>
      </w:rPr>
      <w:br/>
      <w:t xml:space="preserve">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Dolnośląskiego na 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2254" w14:textId="77777777" w:rsidR="00167E44" w:rsidRDefault="00167E44" w:rsidP="00A476FA">
      <w:pPr>
        <w:spacing w:after="0" w:line="240" w:lineRule="auto"/>
      </w:pPr>
      <w:r>
        <w:separator/>
      </w:r>
    </w:p>
  </w:footnote>
  <w:footnote w:type="continuationSeparator" w:id="0">
    <w:p w14:paraId="1CF56E03" w14:textId="77777777" w:rsidR="00167E44" w:rsidRDefault="00167E44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AF71" w14:textId="605A21EA" w:rsidR="0085645C" w:rsidRDefault="004B2611" w:rsidP="0085645C">
    <w:pPr>
      <w:pStyle w:val="Nagwek"/>
    </w:pPr>
    <w:r>
      <w:rPr>
        <w:noProof/>
      </w:rPr>
      <w:drawing>
        <wp:inline distT="0" distB="0" distL="0" distR="0" wp14:anchorId="7CD3F4A9" wp14:editId="72209320">
          <wp:extent cx="5731510" cy="588010"/>
          <wp:effectExtent l="0" t="0" r="0" b="254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A827A" w14:textId="77777777" w:rsidR="00AA59DF" w:rsidRPr="0085645C" w:rsidRDefault="00AA59DF" w:rsidP="00856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B08E6"/>
    <w:multiLevelType w:val="hybridMultilevel"/>
    <w:tmpl w:val="1DC8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5D07"/>
    <w:multiLevelType w:val="hybridMultilevel"/>
    <w:tmpl w:val="4A7C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D6"/>
    <w:multiLevelType w:val="hybridMultilevel"/>
    <w:tmpl w:val="9FBA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4276A"/>
    <w:multiLevelType w:val="hybridMultilevel"/>
    <w:tmpl w:val="981A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D4E54"/>
    <w:multiLevelType w:val="hybridMultilevel"/>
    <w:tmpl w:val="7326D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0A75"/>
    <w:multiLevelType w:val="hybridMultilevel"/>
    <w:tmpl w:val="B0E27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76E45FE8"/>
    <w:multiLevelType w:val="hybridMultilevel"/>
    <w:tmpl w:val="4814A3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6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9"/>
  </w:num>
  <w:num w:numId="17">
    <w:abstractNumId w:val="17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6FA"/>
    <w:rsid w:val="00036B8D"/>
    <w:rsid w:val="00062524"/>
    <w:rsid w:val="000F0BC9"/>
    <w:rsid w:val="001248D3"/>
    <w:rsid w:val="00142B44"/>
    <w:rsid w:val="00167E44"/>
    <w:rsid w:val="001F009F"/>
    <w:rsid w:val="002040AB"/>
    <w:rsid w:val="00206321"/>
    <w:rsid w:val="00210A65"/>
    <w:rsid w:val="00213406"/>
    <w:rsid w:val="00237CA8"/>
    <w:rsid w:val="00237ED0"/>
    <w:rsid w:val="00286D14"/>
    <w:rsid w:val="002A5231"/>
    <w:rsid w:val="002C3F8F"/>
    <w:rsid w:val="002C5AF6"/>
    <w:rsid w:val="002C5E60"/>
    <w:rsid w:val="002F4581"/>
    <w:rsid w:val="003048C9"/>
    <w:rsid w:val="003168AD"/>
    <w:rsid w:val="00324053"/>
    <w:rsid w:val="00364425"/>
    <w:rsid w:val="003976A8"/>
    <w:rsid w:val="003C28B2"/>
    <w:rsid w:val="003D1924"/>
    <w:rsid w:val="003D43E4"/>
    <w:rsid w:val="003E10AC"/>
    <w:rsid w:val="00406FAD"/>
    <w:rsid w:val="00427AA6"/>
    <w:rsid w:val="00446CD0"/>
    <w:rsid w:val="00453C39"/>
    <w:rsid w:val="0046648C"/>
    <w:rsid w:val="004A0963"/>
    <w:rsid w:val="004A47F0"/>
    <w:rsid w:val="004A511F"/>
    <w:rsid w:val="004A7110"/>
    <w:rsid w:val="004B2611"/>
    <w:rsid w:val="004C05DC"/>
    <w:rsid w:val="004C11FF"/>
    <w:rsid w:val="004F03F8"/>
    <w:rsid w:val="004F4893"/>
    <w:rsid w:val="004F5C0E"/>
    <w:rsid w:val="00520A2A"/>
    <w:rsid w:val="00530D94"/>
    <w:rsid w:val="00564580"/>
    <w:rsid w:val="00565DDC"/>
    <w:rsid w:val="00566188"/>
    <w:rsid w:val="00570A84"/>
    <w:rsid w:val="00574AED"/>
    <w:rsid w:val="00583A3C"/>
    <w:rsid w:val="005B6A4B"/>
    <w:rsid w:val="005F47AB"/>
    <w:rsid w:val="0060435B"/>
    <w:rsid w:val="00633DE9"/>
    <w:rsid w:val="00660A97"/>
    <w:rsid w:val="00681A7A"/>
    <w:rsid w:val="00692028"/>
    <w:rsid w:val="006930F7"/>
    <w:rsid w:val="006A763F"/>
    <w:rsid w:val="006E18A8"/>
    <w:rsid w:val="006E68B0"/>
    <w:rsid w:val="006E7DD9"/>
    <w:rsid w:val="006F4946"/>
    <w:rsid w:val="006F5DE4"/>
    <w:rsid w:val="00732D2B"/>
    <w:rsid w:val="007E15FD"/>
    <w:rsid w:val="007F64A4"/>
    <w:rsid w:val="008110F4"/>
    <w:rsid w:val="0082311B"/>
    <w:rsid w:val="00825202"/>
    <w:rsid w:val="00830AB4"/>
    <w:rsid w:val="00851CC0"/>
    <w:rsid w:val="0085645C"/>
    <w:rsid w:val="00870C3A"/>
    <w:rsid w:val="008740A3"/>
    <w:rsid w:val="00880315"/>
    <w:rsid w:val="0088542A"/>
    <w:rsid w:val="0088747C"/>
    <w:rsid w:val="008B6CF1"/>
    <w:rsid w:val="008C255C"/>
    <w:rsid w:val="008F6E1F"/>
    <w:rsid w:val="0090423C"/>
    <w:rsid w:val="009069FB"/>
    <w:rsid w:val="00913407"/>
    <w:rsid w:val="00925F4D"/>
    <w:rsid w:val="0096752B"/>
    <w:rsid w:val="009718C3"/>
    <w:rsid w:val="00972B02"/>
    <w:rsid w:val="0098486F"/>
    <w:rsid w:val="009A77CB"/>
    <w:rsid w:val="009E1AA3"/>
    <w:rsid w:val="00A4732D"/>
    <w:rsid w:val="00A476FA"/>
    <w:rsid w:val="00A579D1"/>
    <w:rsid w:val="00A72905"/>
    <w:rsid w:val="00A81B86"/>
    <w:rsid w:val="00AA49A9"/>
    <w:rsid w:val="00AA59DF"/>
    <w:rsid w:val="00AB6420"/>
    <w:rsid w:val="00AC00CD"/>
    <w:rsid w:val="00AF449F"/>
    <w:rsid w:val="00AF5F4F"/>
    <w:rsid w:val="00B5368B"/>
    <w:rsid w:val="00B8054D"/>
    <w:rsid w:val="00B82671"/>
    <w:rsid w:val="00BA0D0B"/>
    <w:rsid w:val="00BB1752"/>
    <w:rsid w:val="00BD568A"/>
    <w:rsid w:val="00BE0208"/>
    <w:rsid w:val="00BE31D8"/>
    <w:rsid w:val="00C01C81"/>
    <w:rsid w:val="00C1689C"/>
    <w:rsid w:val="00C559C4"/>
    <w:rsid w:val="00C65BAC"/>
    <w:rsid w:val="00C839F4"/>
    <w:rsid w:val="00CA3EFF"/>
    <w:rsid w:val="00CA6AA6"/>
    <w:rsid w:val="00CC5601"/>
    <w:rsid w:val="00D06971"/>
    <w:rsid w:val="00D23136"/>
    <w:rsid w:val="00D46A3A"/>
    <w:rsid w:val="00D47D83"/>
    <w:rsid w:val="00D6334A"/>
    <w:rsid w:val="00D65A61"/>
    <w:rsid w:val="00D66E7E"/>
    <w:rsid w:val="00D76800"/>
    <w:rsid w:val="00D92F3C"/>
    <w:rsid w:val="00DA1267"/>
    <w:rsid w:val="00DA379A"/>
    <w:rsid w:val="00DB1905"/>
    <w:rsid w:val="00DB7895"/>
    <w:rsid w:val="00DC36A6"/>
    <w:rsid w:val="00DD0365"/>
    <w:rsid w:val="00DE5DAB"/>
    <w:rsid w:val="00DF38A7"/>
    <w:rsid w:val="00E00B38"/>
    <w:rsid w:val="00E17E53"/>
    <w:rsid w:val="00E8557A"/>
    <w:rsid w:val="00E95E21"/>
    <w:rsid w:val="00EB277D"/>
    <w:rsid w:val="00ED22DF"/>
    <w:rsid w:val="00ED2AFF"/>
    <w:rsid w:val="00F24E19"/>
    <w:rsid w:val="00F24EFC"/>
    <w:rsid w:val="00F65B70"/>
    <w:rsid w:val="00FA1537"/>
    <w:rsid w:val="00FA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5ECE7"/>
  <w15:docId w15:val="{8CB9CFE7-CDAF-44E7-A731-CB904646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item">
    <w:name w:val="item"/>
    <w:rsid w:val="006930F7"/>
  </w:style>
  <w:style w:type="paragraph" w:styleId="Tekstpodstawowy">
    <w:name w:val="Body Text"/>
    <w:basedOn w:val="Normalny"/>
    <w:link w:val="TekstpodstawowyZnak"/>
    <w:unhideWhenUsed/>
    <w:rsid w:val="00DB789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9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DB789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2ADC-8612-4C28-BFB9-972E16EF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18</cp:revision>
  <cp:lastPrinted>2018-03-19T10:22:00Z</cp:lastPrinted>
  <dcterms:created xsi:type="dcterms:W3CDTF">2020-08-11T09:49:00Z</dcterms:created>
  <dcterms:modified xsi:type="dcterms:W3CDTF">2021-10-12T06:36:00Z</dcterms:modified>
</cp:coreProperties>
</file>