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5" w:rsidRPr="00C96866" w:rsidRDefault="00A72905" w:rsidP="00A72905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>„</w:t>
      </w:r>
      <w:r>
        <w:rPr>
          <w:b/>
          <w:sz w:val="28"/>
        </w:rPr>
        <w:t>Nie daj się wykluczeniu!</w:t>
      </w:r>
      <w:r w:rsidRPr="00A31C42">
        <w:rPr>
          <w:b/>
          <w:sz w:val="28"/>
        </w:rPr>
        <w:t>”</w:t>
      </w:r>
      <w:r w:rsidRPr="00C96866">
        <w:rPr>
          <w:b/>
          <w:sz w:val="24"/>
        </w:rPr>
        <w:t xml:space="preserve"> </w:t>
      </w:r>
    </w:p>
    <w:p w:rsidR="00574AED" w:rsidRDefault="00A72905" w:rsidP="00A72905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RPWM.11.01.02-28-0015/20 </w:t>
      </w:r>
      <w:bookmarkStart w:id="0" w:name="_GoBack"/>
      <w:bookmarkEnd w:id="0"/>
      <w:r w:rsidR="00574AED">
        <w:rPr>
          <w:bCs/>
          <w:szCs w:val="24"/>
        </w:rPr>
        <w:t xml:space="preserve"> </w:t>
      </w:r>
      <w:r w:rsidR="00574AED">
        <w:t xml:space="preserve">realizowany w ramach </w:t>
      </w:r>
    </w:p>
    <w:p w:rsidR="00E95E21" w:rsidRPr="00574AED" w:rsidRDefault="00574AED" w:rsidP="00574AED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Warmińsko-Mazurskiego </w:t>
      </w:r>
      <w:r>
        <w:rPr>
          <w:bCs/>
          <w:szCs w:val="24"/>
        </w:rPr>
        <w:t>na lata 2014-2020</w:t>
      </w:r>
    </w:p>
    <w:p w:rsidR="00660A97" w:rsidRDefault="00825202" w:rsidP="00825202">
      <w:pPr>
        <w:spacing w:before="480" w:after="360"/>
        <w:jc w:val="center"/>
        <w:rPr>
          <w:rFonts w:cs="Arial,Bold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84BE" wp14:editId="4FED3554">
                <wp:simplePos x="0" y="0"/>
                <wp:positionH relativeFrom="margin">
                  <wp:posOffset>1726565</wp:posOffset>
                </wp:positionH>
                <wp:positionV relativeFrom="paragraph">
                  <wp:posOffset>294428</wp:posOffset>
                </wp:positionV>
                <wp:extent cx="2270125" cy="294640"/>
                <wp:effectExtent l="0" t="0" r="1587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0A97" w:rsidRPr="00237CA8" w:rsidRDefault="00237CA8" w:rsidP="00660A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37CA8"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95pt;margin-top:23.2pt;width:178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" fillcolor="white [3212]">
                <v:shadow offset="-2pt"/>
                <v:textbox>
                  <w:txbxContent>
                    <w:p w:rsidR="00660A97" w:rsidRPr="00237CA8" w:rsidRDefault="00237CA8" w:rsidP="00660A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37CA8">
                        <w:rPr>
                          <w:b/>
                          <w:sz w:val="24"/>
                        </w:rPr>
                        <w:t>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E82872" wp14:editId="4D645563">
                <wp:simplePos x="0" y="0"/>
                <wp:positionH relativeFrom="margin">
                  <wp:posOffset>-18415</wp:posOffset>
                </wp:positionH>
                <wp:positionV relativeFrom="paragraph">
                  <wp:posOffset>420158</wp:posOffset>
                </wp:positionV>
                <wp:extent cx="5760085" cy="0"/>
                <wp:effectExtent l="0" t="0" r="120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45pt;margin-top:33.1pt;width:453.5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u2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4dZms6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">
                <w10:wrap anchorx="margin"/>
              </v:shape>
            </w:pict>
          </mc:Fallback>
        </mc:AlternateContent>
      </w:r>
    </w:p>
    <w:p w:rsidR="00237CA8" w:rsidRDefault="00237CA8" w:rsidP="00825202">
      <w:pPr>
        <w:tabs>
          <w:tab w:val="left" w:leader="dot" w:pos="6663"/>
        </w:tabs>
        <w:spacing w:before="60" w:after="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Jestem osobą zagrożoną ryzykiem ubóstwa lub wykluczenia społecznego, ponieważ spełniam następującą/-ce przesłankę/-ki: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lub rodzina korzystająca ze świadczeń pomocy społecznej</w:t>
      </w:r>
      <w:r w:rsidR="00E8557A"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lub kwalifikująca się do objęcia wsparciem pomocy społecznej, tj. spełniające co najmniej jedną z przesłanek określonych w art. 7 ustawy z dnia 12 marca 2004 r. o pomocy społecznej; 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osoba, o której mowa w art. 1 ust. 2 ustawy z dnia 13 czerwca 2003 r. o zatrudnieniu socjalnym; 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przebywająca w pieczy zastępczej lub opuszczająca pieczę zastępczą, rodzina przeżywająca trudności w pełnieniu funkcji opiekuńczo-wychowawczych, o których mowa w ustawie z dnia 9 czerwca 2011 r. o wspieraniu rodziny i systemie pieczy zastępczej; 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nieletnia, wobec której zastosowano środki zapobiegania i zwalczania demoralizacji i przestępczości zgodnie z ustawą z dnia 26 października 1982 r. o postępowaniu w sprawach nieletnich;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przebywająca w młodzieżowych ośrodkach wychowawczych i młodzieżowych ośrodkach socjoterapii, o których mowa w usta</w:t>
      </w:r>
      <w:r w:rsidR="001248D3">
        <w:rPr>
          <w:rFonts w:cstheme="minorHAnsi"/>
          <w:sz w:val="24"/>
          <w:szCs w:val="24"/>
        </w:rPr>
        <w:t>wie z dnia 7 września 1991 r. o </w:t>
      </w:r>
      <w:r>
        <w:rPr>
          <w:rFonts w:cstheme="minorHAnsi"/>
          <w:sz w:val="24"/>
          <w:szCs w:val="24"/>
        </w:rPr>
        <w:t>systemie oświaty;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z niepełnosprawnością;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członkowie gospodarstw domowych sprawujący opiekę nad osobą z niepełnosprawnością, o ile jeden z nich nie pracuje ze względu na konieczność sprawowania opieki nad osobą z niepełnosprawnością;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potrzebująca wsparcia w codziennym funkcjonowaniu;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bezdomna lub dotknięta wykluczeniem z dostępu do mieszkań;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odbywająca karę pozbawienia wolności (w formie dozoru elektronicznego);</w:t>
      </w:r>
    </w:p>
    <w:p w:rsidR="00237CA8" w:rsidRDefault="00237CA8" w:rsidP="00825202">
      <w:pPr>
        <w:pStyle w:val="Akapitzlist"/>
        <w:numPr>
          <w:ilvl w:val="1"/>
          <w:numId w:val="18"/>
        </w:numPr>
        <w:spacing w:after="120" w:line="240" w:lineRule="auto"/>
        <w:ind w:left="567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korzystająca z PO PŻ.</w:t>
      </w:r>
    </w:p>
    <w:p w:rsidR="00237CA8" w:rsidRPr="00825202" w:rsidRDefault="00825202" w:rsidP="00825202">
      <w:pPr>
        <w:tabs>
          <w:tab w:val="center" w:pos="2268"/>
          <w:tab w:val="center" w:pos="6804"/>
        </w:tabs>
        <w:spacing w:before="360" w:after="480"/>
        <w:jc w:val="both"/>
        <w:rPr>
          <w:rFonts w:cs="Calibri"/>
        </w:rPr>
      </w:pPr>
      <w:r w:rsidRPr="00825202">
        <w:rPr>
          <w:rFonts w:cs="Calibri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</w:t>
      </w:r>
      <w:r w:rsidRPr="00825202">
        <w:rPr>
          <w:rFonts w:cs="Calibri"/>
          <w:b/>
          <w:i/>
        </w:rPr>
        <w:t xml:space="preserve"> </w:t>
      </w:r>
      <w:r w:rsidRPr="00825202">
        <w:rPr>
          <w:rFonts w:cs="Calibri"/>
        </w:rPr>
        <w:t>zgodności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37CA8" w:rsidRPr="00825202" w:rsidTr="00237CA8">
        <w:trPr>
          <w:jc w:val="center"/>
        </w:trPr>
        <w:tc>
          <w:tcPr>
            <w:tcW w:w="4606" w:type="dxa"/>
            <w:vAlign w:val="center"/>
            <w:hideMark/>
          </w:tcPr>
          <w:p w:rsidR="00237CA8" w:rsidRPr="00825202" w:rsidRDefault="00237CA8">
            <w:pPr>
              <w:tabs>
                <w:tab w:val="left" w:leader="dot" w:pos="3402"/>
              </w:tabs>
              <w:jc w:val="center"/>
              <w:rPr>
                <w:lang w:eastAsia="en-US"/>
              </w:rPr>
            </w:pPr>
            <w:r w:rsidRPr="00825202">
              <w:tab/>
            </w:r>
          </w:p>
        </w:tc>
        <w:tc>
          <w:tcPr>
            <w:tcW w:w="4607" w:type="dxa"/>
            <w:vAlign w:val="center"/>
            <w:hideMark/>
          </w:tcPr>
          <w:p w:rsidR="00237CA8" w:rsidRPr="00825202" w:rsidRDefault="00237CA8">
            <w:pPr>
              <w:tabs>
                <w:tab w:val="left" w:leader="dot" w:pos="3402"/>
              </w:tabs>
              <w:jc w:val="center"/>
              <w:rPr>
                <w:lang w:eastAsia="en-US"/>
              </w:rPr>
            </w:pPr>
            <w:r w:rsidRPr="00825202">
              <w:tab/>
            </w:r>
          </w:p>
        </w:tc>
      </w:tr>
      <w:tr w:rsidR="00237CA8" w:rsidRPr="00825202" w:rsidTr="00237CA8">
        <w:trPr>
          <w:jc w:val="center"/>
        </w:trPr>
        <w:tc>
          <w:tcPr>
            <w:tcW w:w="4606" w:type="dxa"/>
            <w:vAlign w:val="center"/>
            <w:hideMark/>
          </w:tcPr>
          <w:p w:rsidR="00237CA8" w:rsidRPr="00825202" w:rsidRDefault="00237CA8">
            <w:pPr>
              <w:jc w:val="center"/>
              <w:rPr>
                <w:lang w:eastAsia="en-US"/>
              </w:rPr>
            </w:pPr>
            <w:r w:rsidRPr="00825202">
              <w:rPr>
                <w:rFonts w:cs="Calibri"/>
              </w:rPr>
              <w:t>MIEJSCOWOŚĆ I DATA</w:t>
            </w:r>
          </w:p>
        </w:tc>
        <w:tc>
          <w:tcPr>
            <w:tcW w:w="4607" w:type="dxa"/>
            <w:vAlign w:val="center"/>
            <w:hideMark/>
          </w:tcPr>
          <w:p w:rsidR="00237CA8" w:rsidRPr="00825202" w:rsidRDefault="00237CA8">
            <w:pPr>
              <w:jc w:val="center"/>
              <w:rPr>
                <w:rFonts w:cs="Calibri"/>
              </w:rPr>
            </w:pPr>
            <w:r w:rsidRPr="00825202">
              <w:rPr>
                <w:rFonts w:cs="Calibri"/>
              </w:rPr>
              <w:t xml:space="preserve">CZYTELNY PODPIS KANDYDATA/-TKI </w:t>
            </w:r>
          </w:p>
          <w:p w:rsidR="00237CA8" w:rsidRPr="00825202" w:rsidRDefault="00237CA8">
            <w:pPr>
              <w:jc w:val="center"/>
              <w:rPr>
                <w:lang w:eastAsia="en-US"/>
              </w:rPr>
            </w:pPr>
            <w:r w:rsidRPr="00825202">
              <w:rPr>
                <w:rFonts w:cs="Calibri"/>
              </w:rPr>
              <w:t>NA UCZESTNIKA PROJEKTU</w:t>
            </w:r>
          </w:p>
        </w:tc>
      </w:tr>
    </w:tbl>
    <w:p w:rsidR="00237CA8" w:rsidRPr="00825202" w:rsidRDefault="00237CA8" w:rsidP="00825202">
      <w:pPr>
        <w:spacing w:after="0" w:line="360" w:lineRule="auto"/>
        <w:jc w:val="both"/>
        <w:rPr>
          <w:sz w:val="8"/>
          <w:vertAlign w:val="superscript"/>
        </w:rPr>
      </w:pPr>
    </w:p>
    <w:sectPr w:rsidR="00237CA8" w:rsidRPr="00825202" w:rsidSect="009E1AA3">
      <w:headerReference w:type="default" r:id="rId9"/>
      <w:footerReference w:type="default" r:id="rId10"/>
      <w:pgSz w:w="11906" w:h="16838"/>
      <w:pgMar w:top="1817" w:right="1440" w:bottom="851" w:left="1440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65" w:rsidRDefault="00210A65" w:rsidP="00A476FA">
      <w:pPr>
        <w:spacing w:after="0" w:line="240" w:lineRule="auto"/>
      </w:pPr>
      <w:r>
        <w:separator/>
      </w:r>
    </w:p>
  </w:endnote>
  <w:endnote w:type="continuationSeparator" w:id="0">
    <w:p w:rsidR="00210A65" w:rsidRDefault="00210A65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97" w:rsidRPr="00A72905" w:rsidRDefault="00A72905" w:rsidP="00A72905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Instytut Edukacji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65" w:rsidRDefault="00210A65" w:rsidP="00A476FA">
      <w:pPr>
        <w:spacing w:after="0" w:line="240" w:lineRule="auto"/>
      </w:pPr>
      <w:r>
        <w:separator/>
      </w:r>
    </w:p>
  </w:footnote>
  <w:footnote w:type="continuationSeparator" w:id="0">
    <w:p w:rsidR="00210A65" w:rsidRDefault="00210A65" w:rsidP="00A476FA">
      <w:pPr>
        <w:spacing w:after="0" w:line="240" w:lineRule="auto"/>
      </w:pPr>
      <w:r>
        <w:continuationSeparator/>
      </w:r>
    </w:p>
  </w:footnote>
  <w:footnote w:id="1">
    <w:p w:rsidR="00E8557A" w:rsidRPr="00E8557A" w:rsidRDefault="00E8557A">
      <w:pPr>
        <w:pStyle w:val="Tekstprzypisudolnego"/>
        <w:rPr>
          <w:sz w:val="16"/>
          <w:szCs w:val="16"/>
        </w:rPr>
      </w:pPr>
      <w:r w:rsidRPr="00E8557A">
        <w:rPr>
          <w:rStyle w:val="Odwoanieprzypisudolnego"/>
          <w:sz w:val="16"/>
          <w:szCs w:val="16"/>
        </w:rPr>
        <w:footnoteRef/>
      </w:r>
      <w:r w:rsidRPr="00E8557A">
        <w:rPr>
          <w:sz w:val="16"/>
          <w:szCs w:val="16"/>
        </w:rPr>
        <w:t xml:space="preserve"> W przypadku osób korzystających ze świadczeń pomocy społecznej należy załączyć zaświadczenie z Ośrodka Pomocy Społecznej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DF" w:rsidRPr="00660A97" w:rsidRDefault="009E1AA3" w:rsidP="00206321">
    <w:pPr>
      <w:pStyle w:val="Nagwek"/>
      <w:spacing w:before="240" w:after="240"/>
    </w:pPr>
    <w:r>
      <w:rPr>
        <w:noProof/>
      </w:rPr>
      <w:drawing>
        <wp:inline distT="0" distB="0" distL="0" distR="0" wp14:anchorId="5EB4656F" wp14:editId="49A44045">
          <wp:extent cx="5731510" cy="739140"/>
          <wp:effectExtent l="0" t="0" r="0" b="0"/>
          <wp:docPr id="1" name="Obraz 0" descr="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B08E6"/>
    <w:multiLevelType w:val="hybridMultilevel"/>
    <w:tmpl w:val="1DC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12D6"/>
    <w:multiLevelType w:val="hybridMultilevel"/>
    <w:tmpl w:val="9FBA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4276A"/>
    <w:multiLevelType w:val="hybridMultilevel"/>
    <w:tmpl w:val="981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E54"/>
    <w:multiLevelType w:val="hybridMultilevel"/>
    <w:tmpl w:val="7326D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E0A75"/>
    <w:multiLevelType w:val="hybridMultilevel"/>
    <w:tmpl w:val="B0E2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6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36B8D"/>
    <w:rsid w:val="00062524"/>
    <w:rsid w:val="000F0BC9"/>
    <w:rsid w:val="001248D3"/>
    <w:rsid w:val="00142B44"/>
    <w:rsid w:val="001F009F"/>
    <w:rsid w:val="002040AB"/>
    <w:rsid w:val="00206321"/>
    <w:rsid w:val="00210A65"/>
    <w:rsid w:val="00213406"/>
    <w:rsid w:val="00237CA8"/>
    <w:rsid w:val="002A5231"/>
    <w:rsid w:val="002C3F8F"/>
    <w:rsid w:val="002C5AF6"/>
    <w:rsid w:val="002C5E60"/>
    <w:rsid w:val="002F4581"/>
    <w:rsid w:val="003048C9"/>
    <w:rsid w:val="003168AD"/>
    <w:rsid w:val="00324053"/>
    <w:rsid w:val="00364425"/>
    <w:rsid w:val="003976A8"/>
    <w:rsid w:val="003C28B2"/>
    <w:rsid w:val="003D1924"/>
    <w:rsid w:val="003D43E4"/>
    <w:rsid w:val="003E10AC"/>
    <w:rsid w:val="00406FAD"/>
    <w:rsid w:val="00427AA6"/>
    <w:rsid w:val="00446CD0"/>
    <w:rsid w:val="0046648C"/>
    <w:rsid w:val="004A0963"/>
    <w:rsid w:val="004A47F0"/>
    <w:rsid w:val="004A511F"/>
    <w:rsid w:val="004A7110"/>
    <w:rsid w:val="004C05DC"/>
    <w:rsid w:val="004C11FF"/>
    <w:rsid w:val="004F4893"/>
    <w:rsid w:val="004F5C0E"/>
    <w:rsid w:val="00520A2A"/>
    <w:rsid w:val="00530D94"/>
    <w:rsid w:val="00564580"/>
    <w:rsid w:val="00566188"/>
    <w:rsid w:val="00570A84"/>
    <w:rsid w:val="00574AED"/>
    <w:rsid w:val="00583A3C"/>
    <w:rsid w:val="005B6A4B"/>
    <w:rsid w:val="005F47AB"/>
    <w:rsid w:val="00633DE9"/>
    <w:rsid w:val="00660A97"/>
    <w:rsid w:val="00692028"/>
    <w:rsid w:val="006930F7"/>
    <w:rsid w:val="006A763F"/>
    <w:rsid w:val="006E18A8"/>
    <w:rsid w:val="006E7DD9"/>
    <w:rsid w:val="006F4946"/>
    <w:rsid w:val="006F5DE4"/>
    <w:rsid w:val="00732D2B"/>
    <w:rsid w:val="007E15FD"/>
    <w:rsid w:val="007F64A4"/>
    <w:rsid w:val="008110F4"/>
    <w:rsid w:val="0082311B"/>
    <w:rsid w:val="00825202"/>
    <w:rsid w:val="00830AB4"/>
    <w:rsid w:val="00851CC0"/>
    <w:rsid w:val="00870C3A"/>
    <w:rsid w:val="008740A3"/>
    <w:rsid w:val="00880315"/>
    <w:rsid w:val="0088542A"/>
    <w:rsid w:val="0088747C"/>
    <w:rsid w:val="008B6CF1"/>
    <w:rsid w:val="008C255C"/>
    <w:rsid w:val="008F6E1F"/>
    <w:rsid w:val="0090423C"/>
    <w:rsid w:val="009069FB"/>
    <w:rsid w:val="00913407"/>
    <w:rsid w:val="00925F4D"/>
    <w:rsid w:val="0096752B"/>
    <w:rsid w:val="009718C3"/>
    <w:rsid w:val="00972B02"/>
    <w:rsid w:val="0098486F"/>
    <w:rsid w:val="009A77CB"/>
    <w:rsid w:val="009E1AA3"/>
    <w:rsid w:val="00A4732D"/>
    <w:rsid w:val="00A476FA"/>
    <w:rsid w:val="00A579D1"/>
    <w:rsid w:val="00A72905"/>
    <w:rsid w:val="00A81B86"/>
    <w:rsid w:val="00AA49A9"/>
    <w:rsid w:val="00AA59DF"/>
    <w:rsid w:val="00AB6420"/>
    <w:rsid w:val="00AF5F4F"/>
    <w:rsid w:val="00B5368B"/>
    <w:rsid w:val="00B8054D"/>
    <w:rsid w:val="00B82671"/>
    <w:rsid w:val="00BA0D0B"/>
    <w:rsid w:val="00BB1752"/>
    <w:rsid w:val="00BD568A"/>
    <w:rsid w:val="00BE0208"/>
    <w:rsid w:val="00BE31D8"/>
    <w:rsid w:val="00C01C81"/>
    <w:rsid w:val="00C559C4"/>
    <w:rsid w:val="00C65BAC"/>
    <w:rsid w:val="00C839F4"/>
    <w:rsid w:val="00CA3EFF"/>
    <w:rsid w:val="00CA6AA6"/>
    <w:rsid w:val="00CC5601"/>
    <w:rsid w:val="00D06971"/>
    <w:rsid w:val="00D65A61"/>
    <w:rsid w:val="00D66E7E"/>
    <w:rsid w:val="00D76800"/>
    <w:rsid w:val="00D92F3C"/>
    <w:rsid w:val="00DA1267"/>
    <w:rsid w:val="00DB1905"/>
    <w:rsid w:val="00DB7895"/>
    <w:rsid w:val="00DC36A6"/>
    <w:rsid w:val="00DE5DAB"/>
    <w:rsid w:val="00DF38A7"/>
    <w:rsid w:val="00E00B38"/>
    <w:rsid w:val="00E17E53"/>
    <w:rsid w:val="00E8557A"/>
    <w:rsid w:val="00E95E21"/>
    <w:rsid w:val="00EB277D"/>
    <w:rsid w:val="00ED22DF"/>
    <w:rsid w:val="00ED2AFF"/>
    <w:rsid w:val="00F24E19"/>
    <w:rsid w:val="00F24EFC"/>
    <w:rsid w:val="00FA1537"/>
    <w:rsid w:val="00FA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54F9-0BCA-4870-A3F5-801DFACA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2018-03-19T10:22:00Z</cp:lastPrinted>
  <dcterms:created xsi:type="dcterms:W3CDTF">2020-08-11T09:49:00Z</dcterms:created>
  <dcterms:modified xsi:type="dcterms:W3CDTF">2020-08-17T08:10:00Z</dcterms:modified>
</cp:coreProperties>
</file>